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B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  <w:r w:rsidRPr="00666BB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CA1BC3" wp14:editId="4997CFD8">
            <wp:simplePos x="0" y="0"/>
            <wp:positionH relativeFrom="column">
              <wp:posOffset>4257040</wp:posOffset>
            </wp:positionH>
            <wp:positionV relativeFrom="paragraph">
              <wp:posOffset>1905</wp:posOffset>
            </wp:positionV>
            <wp:extent cx="245745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33" y="21212"/>
                <wp:lineTo x="21433" y="0"/>
                <wp:lineTo x="0" y="0"/>
              </wp:wrapPolygon>
            </wp:wrapTight>
            <wp:docPr id="1" name="Afbeelding 1" descr="N:\Algemeen\04_Middelen - Nivel Zorgregistraties\02_NZR - Logo\6274 Logo N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gemeen\04_Middelen - Nivel Zorgregistraties\02_NZR - Logo\6274 Logo NZ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BB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</w:p>
    <w:p w:rsidR="00666BB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</w:p>
    <w:p w:rsidR="008B44BE" w:rsidRPr="00666BB5" w:rsidRDefault="00666BB5" w:rsidP="00666BB5">
      <w:pPr>
        <w:pStyle w:val="BasistekstNivel"/>
        <w:rPr>
          <w:b/>
          <w:color w:val="808080" w:themeColor="background1" w:themeShade="80"/>
          <w:sz w:val="40"/>
          <w:szCs w:val="40"/>
        </w:rPr>
      </w:pPr>
      <w:proofErr w:type="spellStart"/>
      <w:r w:rsidRPr="00666BB5">
        <w:rPr>
          <w:b/>
          <w:color w:val="808080" w:themeColor="background1" w:themeShade="80"/>
          <w:sz w:val="40"/>
          <w:szCs w:val="40"/>
        </w:rPr>
        <w:t>Deelnemersdag</w:t>
      </w:r>
      <w:proofErr w:type="spellEnd"/>
      <w:r w:rsidRPr="00666BB5">
        <w:rPr>
          <w:b/>
          <w:color w:val="808080" w:themeColor="background1" w:themeShade="80"/>
          <w:sz w:val="40"/>
          <w:szCs w:val="40"/>
        </w:rPr>
        <w:t xml:space="preserve"> Nivel Peilstations </w:t>
      </w:r>
      <w:r w:rsidR="00FA3036">
        <w:rPr>
          <w:b/>
          <w:color w:val="808080" w:themeColor="background1" w:themeShade="80"/>
          <w:sz w:val="40"/>
          <w:szCs w:val="40"/>
        </w:rPr>
        <w:t>202</w:t>
      </w:r>
      <w:r w:rsidR="00A92B09">
        <w:rPr>
          <w:b/>
          <w:color w:val="808080" w:themeColor="background1" w:themeShade="80"/>
          <w:sz w:val="40"/>
          <w:szCs w:val="40"/>
        </w:rPr>
        <w:t>2</w:t>
      </w:r>
    </w:p>
    <w:p w:rsidR="00A8646E" w:rsidRDefault="00A8646E" w:rsidP="00225256">
      <w:pPr>
        <w:pStyle w:val="BasistekstNivel"/>
        <w:rPr>
          <w:b/>
          <w:i/>
          <w:color w:val="EC3D5E" w:themeColor="background2" w:themeShade="BF"/>
          <w:sz w:val="28"/>
          <w:szCs w:val="28"/>
        </w:rPr>
      </w:pPr>
      <w:r>
        <w:rPr>
          <w:b/>
          <w:i/>
          <w:color w:val="EC3D5E" w:themeColor="background2" w:themeShade="BF"/>
          <w:sz w:val="28"/>
          <w:szCs w:val="28"/>
        </w:rPr>
        <w:t>Meer dan alleen maar COVID-19</w:t>
      </w:r>
    </w:p>
    <w:p w:rsidR="00A8646E" w:rsidRDefault="00A8646E" w:rsidP="00225256">
      <w:pPr>
        <w:pStyle w:val="BasistekstNivel"/>
      </w:pPr>
    </w:p>
    <w:p w:rsidR="00065117" w:rsidRDefault="00065117" w:rsidP="00225256">
      <w:pPr>
        <w:pStyle w:val="BasistekstNivel"/>
      </w:pPr>
    </w:p>
    <w:p w:rsidR="00666BB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  <w:r w:rsidRPr="00666BB5">
        <w:rPr>
          <w:b/>
          <w:color w:val="808080" w:themeColor="background1" w:themeShade="80"/>
          <w:sz w:val="32"/>
          <w:szCs w:val="32"/>
        </w:rPr>
        <w:t>Programma</w:t>
      </w:r>
    </w:p>
    <w:p w:rsidR="00A338AC" w:rsidRDefault="00A338AC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</w:p>
    <w:p w:rsidR="00666BB5" w:rsidRPr="00EF1B0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  <w:r w:rsidRPr="00EF1B05">
        <w:rPr>
          <w:b/>
          <w:color w:val="2D9398" w:themeColor="accent2" w:themeShade="BF"/>
          <w:sz w:val="24"/>
          <w:szCs w:val="24"/>
        </w:rPr>
        <w:t xml:space="preserve">Dagvoorzitter </w:t>
      </w:r>
      <w:r w:rsidRPr="00EF1B05">
        <w:rPr>
          <w:color w:val="auto"/>
          <w:sz w:val="22"/>
          <w:szCs w:val="22"/>
        </w:rPr>
        <w:t xml:space="preserve">Dr. </w:t>
      </w:r>
      <w:r w:rsidR="00B97403" w:rsidRPr="00EF1B05">
        <w:rPr>
          <w:color w:val="auto"/>
          <w:sz w:val="22"/>
          <w:szCs w:val="22"/>
        </w:rPr>
        <w:t>Janneke Hendriksen</w:t>
      </w:r>
      <w:r w:rsidRPr="00EF1B05">
        <w:rPr>
          <w:color w:val="auto"/>
          <w:sz w:val="22"/>
          <w:szCs w:val="22"/>
        </w:rPr>
        <w:t xml:space="preserve">, </w:t>
      </w:r>
      <w:r w:rsidR="007F6D5A" w:rsidRPr="00EF1B05">
        <w:rPr>
          <w:color w:val="auto"/>
          <w:sz w:val="22"/>
          <w:szCs w:val="22"/>
        </w:rPr>
        <w:t xml:space="preserve">co-projectleider </w:t>
      </w:r>
      <w:r w:rsidRPr="00EF1B05">
        <w:rPr>
          <w:color w:val="auto"/>
          <w:sz w:val="22"/>
          <w:szCs w:val="22"/>
        </w:rPr>
        <w:t>Peilstations Nivel Zorgregistraties eerste lijn</w:t>
      </w:r>
    </w:p>
    <w:p w:rsidR="00666BB5" w:rsidRPr="00EF1B05" w:rsidRDefault="00666BB5" w:rsidP="00225256">
      <w:pPr>
        <w:pStyle w:val="BasistekstNivel"/>
        <w:rPr>
          <w:b/>
          <w:color w:val="808080" w:themeColor="background1" w:themeShade="80"/>
          <w:sz w:val="32"/>
          <w:szCs w:val="32"/>
        </w:rPr>
      </w:pPr>
    </w:p>
    <w:tbl>
      <w:tblPr>
        <w:tblStyle w:val="TabelzonderopmaakNivel"/>
        <w:tblW w:w="9781" w:type="dxa"/>
        <w:tblLook w:val="04A0" w:firstRow="1" w:lastRow="0" w:firstColumn="1" w:lastColumn="0" w:noHBand="0" w:noVBand="1"/>
      </w:tblPr>
      <w:tblGrid>
        <w:gridCol w:w="2104"/>
        <w:gridCol w:w="7677"/>
      </w:tblGrid>
      <w:tr w:rsidR="00666BB5" w:rsidRPr="00EF1B05" w:rsidTr="0099177F">
        <w:tc>
          <w:tcPr>
            <w:tcW w:w="2104" w:type="dxa"/>
          </w:tcPr>
          <w:p w:rsidR="00666BB5" w:rsidRPr="00EF1B05" w:rsidRDefault="00666BB5" w:rsidP="00225256">
            <w:pPr>
              <w:pStyle w:val="BasistekstNivel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677" w:type="dxa"/>
          </w:tcPr>
          <w:p w:rsidR="00666BB5" w:rsidRPr="00EF1B05" w:rsidRDefault="00666BB5" w:rsidP="00225256">
            <w:pPr>
              <w:pStyle w:val="BasistekstNivel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6B6394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09.45 – 10.</w:t>
            </w:r>
            <w:r w:rsidR="006B6394" w:rsidRPr="00EF1B05">
              <w:rPr>
                <w:b/>
                <w:color w:val="auto"/>
                <w:sz w:val="22"/>
                <w:szCs w:val="22"/>
              </w:rPr>
              <w:t>00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666BB5" w:rsidRPr="00EF1B05" w:rsidRDefault="00666BB5" w:rsidP="00225256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Intekenen en ontvangst met koffie en thee</w:t>
            </w:r>
          </w:p>
          <w:p w:rsidR="001B50D2" w:rsidRPr="00EF1B05" w:rsidRDefault="001B50D2" w:rsidP="00225256">
            <w:pPr>
              <w:pStyle w:val="BasistekstNivel"/>
              <w:rPr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6B6394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10.</w:t>
            </w:r>
            <w:r w:rsidR="006B6394" w:rsidRPr="00EF1B05">
              <w:rPr>
                <w:b/>
                <w:color w:val="auto"/>
                <w:sz w:val="22"/>
                <w:szCs w:val="22"/>
              </w:rPr>
              <w:t>00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10.</w:t>
            </w:r>
            <w:r w:rsidR="006B6394" w:rsidRPr="00EF1B05">
              <w:rPr>
                <w:b/>
                <w:color w:val="auto"/>
                <w:sz w:val="22"/>
                <w:szCs w:val="22"/>
              </w:rPr>
              <w:t>15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1B50D2" w:rsidRPr="00EF1B05" w:rsidRDefault="00C715BB" w:rsidP="00225256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COVID-19 monitoring in de huisartspraktijk (NZR)</w:t>
            </w:r>
          </w:p>
          <w:p w:rsidR="00666BB5" w:rsidRPr="00EF1B05" w:rsidRDefault="00666BB5" w:rsidP="00225256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 xml:space="preserve">Dr.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Jeroen Hasselaar</w:t>
            </w:r>
            <w:r w:rsidRPr="00EF1B05">
              <w:rPr>
                <w:i/>
                <w:color w:val="auto"/>
                <w:sz w:val="22"/>
                <w:szCs w:val="22"/>
              </w:rPr>
              <w:t xml:space="preserve">- Nivel,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hoofd onderzoeksafdeling Eerstelijnszorg</w:t>
            </w:r>
          </w:p>
          <w:p w:rsidR="001B50D2" w:rsidRPr="00EF1B05" w:rsidRDefault="001B50D2" w:rsidP="00225256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10.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15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>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55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1B50D2" w:rsidRPr="00EF1B05" w:rsidRDefault="003B6743" w:rsidP="00225256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Duizeligheid</w:t>
            </w:r>
          </w:p>
          <w:p w:rsidR="00666BB5" w:rsidRPr="00EF1B05" w:rsidRDefault="00666BB5" w:rsidP="00666BB5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 xml:space="preserve">Dr.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Vincent van Vugt</w:t>
            </w:r>
            <w:r w:rsidRPr="00EF1B05">
              <w:rPr>
                <w:i/>
                <w:color w:val="auto"/>
                <w:sz w:val="22"/>
                <w:szCs w:val="22"/>
              </w:rPr>
              <w:t xml:space="preserve">-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 xml:space="preserve">Amsterdam UMC, locatie </w:t>
            </w:r>
            <w:proofErr w:type="spellStart"/>
            <w:r w:rsidR="003B6743" w:rsidRPr="00EF1B05">
              <w:rPr>
                <w:i/>
                <w:color w:val="auto"/>
                <w:sz w:val="22"/>
                <w:szCs w:val="22"/>
              </w:rPr>
              <w:t>V</w:t>
            </w:r>
            <w:bookmarkStart w:id="0" w:name="_GoBack"/>
            <w:bookmarkEnd w:id="0"/>
            <w:r w:rsidR="003B6743" w:rsidRPr="00EF1B05">
              <w:rPr>
                <w:i/>
                <w:color w:val="auto"/>
                <w:sz w:val="22"/>
                <w:szCs w:val="22"/>
              </w:rPr>
              <w:t>Umc</w:t>
            </w:r>
            <w:proofErr w:type="spellEnd"/>
            <w:r w:rsidRPr="00EF1B05">
              <w:rPr>
                <w:i/>
                <w:color w:val="auto"/>
                <w:sz w:val="22"/>
                <w:szCs w:val="22"/>
              </w:rPr>
              <w:t xml:space="preserve">, </w:t>
            </w:r>
            <w:r w:rsidR="000E745B" w:rsidRPr="00EF1B05">
              <w:rPr>
                <w:i/>
                <w:color w:val="auto"/>
                <w:sz w:val="22"/>
                <w:szCs w:val="22"/>
              </w:rPr>
              <w:t>huisarts-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epidemioloog</w:t>
            </w:r>
          </w:p>
          <w:p w:rsidR="001B50D2" w:rsidRPr="00EF1B05" w:rsidRDefault="001B50D2" w:rsidP="00666BB5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>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55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11.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1B50D2" w:rsidRPr="00EF1B05" w:rsidRDefault="003B6743" w:rsidP="00225256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Eetstoornissen</w:t>
            </w:r>
          </w:p>
          <w:p w:rsidR="001B50D2" w:rsidRPr="00EF1B05" w:rsidRDefault="003B6743" w:rsidP="007C7D6A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>Annelies van Eeden, MSc</w:t>
            </w:r>
            <w:r w:rsidR="00E0252B" w:rsidRPr="00EF1B05">
              <w:rPr>
                <w:i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EF1B05">
              <w:rPr>
                <w:i/>
                <w:color w:val="auto"/>
                <w:sz w:val="22"/>
                <w:szCs w:val="22"/>
              </w:rPr>
              <w:t>Parnassia</w:t>
            </w:r>
            <w:proofErr w:type="spellEnd"/>
            <w:r w:rsidRPr="00EF1B05">
              <w:rPr>
                <w:i/>
                <w:color w:val="auto"/>
                <w:sz w:val="22"/>
                <w:szCs w:val="22"/>
              </w:rPr>
              <w:t xml:space="preserve">, promovenda en psychiater </w:t>
            </w:r>
          </w:p>
          <w:p w:rsidR="007C7D6A" w:rsidRPr="00EF1B05" w:rsidRDefault="007C7D6A" w:rsidP="007C7D6A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11.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30 – 11.50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35027F" w:rsidRPr="00EF1B05" w:rsidRDefault="003B6743" w:rsidP="0035027F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RS-virus in tijden van de COVID-19-pandemie</w:t>
            </w:r>
          </w:p>
          <w:p w:rsidR="001B50D2" w:rsidRPr="00EF1B05" w:rsidRDefault="003B6743" w:rsidP="0099177F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 xml:space="preserve">Jojanneke van Summeren, MSc </w:t>
            </w:r>
            <w:r w:rsidR="0035027F" w:rsidRPr="00EF1B05">
              <w:rPr>
                <w:i/>
                <w:color w:val="auto"/>
                <w:sz w:val="22"/>
                <w:szCs w:val="22"/>
              </w:rPr>
              <w:t>- Nivel</w:t>
            </w:r>
          </w:p>
          <w:p w:rsidR="0099177F" w:rsidRPr="00EF1B05" w:rsidRDefault="0099177F" w:rsidP="0099177F">
            <w:pPr>
              <w:pStyle w:val="BasistekstNivel"/>
              <w:rPr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1</w:t>
            </w:r>
            <w:r w:rsidRPr="00EF1B05">
              <w:rPr>
                <w:b/>
                <w:color w:val="auto"/>
                <w:sz w:val="22"/>
                <w:szCs w:val="22"/>
              </w:rPr>
              <w:t>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50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12.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097A26" w:rsidRPr="00EF1B05" w:rsidRDefault="0035027F" w:rsidP="00CD0BEF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>Lunch</w:t>
            </w:r>
          </w:p>
          <w:p w:rsidR="001B50D2" w:rsidRPr="00EF1B05" w:rsidRDefault="001B50D2" w:rsidP="00225256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666BB5" w:rsidRPr="00EF1B05" w:rsidTr="0099177F">
        <w:tc>
          <w:tcPr>
            <w:tcW w:w="2104" w:type="dxa"/>
          </w:tcPr>
          <w:p w:rsidR="00666BB5" w:rsidRPr="00EF1B05" w:rsidRDefault="00666BB5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12.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</w:t>
            </w:r>
            <w:r w:rsidR="00097A26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12.</w:t>
            </w:r>
            <w:r w:rsidR="00F3026D" w:rsidRPr="00EF1B05">
              <w:rPr>
                <w:b/>
                <w:color w:val="auto"/>
                <w:sz w:val="22"/>
                <w:szCs w:val="22"/>
              </w:rPr>
              <w:t>5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CD0BEF" w:rsidRPr="00EF1B05" w:rsidRDefault="003B6743" w:rsidP="00CD0BEF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Mentale gezondheid van jongeren in tijden van de COVID-19-pandemie</w:t>
            </w:r>
          </w:p>
          <w:p w:rsidR="00CD0BEF" w:rsidRPr="00EF1B05" w:rsidRDefault="00CD0BEF" w:rsidP="00CD0BEF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>Dr.</w:t>
            </w:r>
            <w:r w:rsidR="007F6D5A" w:rsidRPr="00EF1B05">
              <w:rPr>
                <w:i/>
                <w:color w:val="auto"/>
                <w:sz w:val="22"/>
                <w:szCs w:val="22"/>
              </w:rPr>
              <w:t xml:space="preserve">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 xml:space="preserve">Tessa Jansen- van </w:t>
            </w:r>
            <w:proofErr w:type="spellStart"/>
            <w:r w:rsidR="003B6743" w:rsidRPr="00EF1B05">
              <w:rPr>
                <w:i/>
                <w:color w:val="auto"/>
                <w:sz w:val="22"/>
                <w:szCs w:val="22"/>
              </w:rPr>
              <w:t>Eijndt</w:t>
            </w:r>
            <w:proofErr w:type="spellEnd"/>
            <w:r w:rsidRPr="00EF1B05">
              <w:rPr>
                <w:i/>
                <w:color w:val="auto"/>
                <w:sz w:val="22"/>
                <w:szCs w:val="22"/>
              </w:rPr>
              <w:t xml:space="preserve">–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Nivel</w:t>
            </w:r>
            <w:r w:rsidR="007F6D5A" w:rsidRPr="00EF1B05">
              <w:rPr>
                <w:i/>
                <w:color w:val="auto"/>
                <w:sz w:val="22"/>
                <w:szCs w:val="22"/>
              </w:rPr>
              <w:t xml:space="preserve">, </w:t>
            </w:r>
            <w:r w:rsidR="003B6743" w:rsidRPr="00EF1B05">
              <w:rPr>
                <w:i/>
                <w:color w:val="auto"/>
                <w:sz w:val="22"/>
                <w:szCs w:val="22"/>
              </w:rPr>
              <w:t>onderzoeker huisartsgeneeskundige zorg</w:t>
            </w:r>
          </w:p>
          <w:p w:rsidR="001B50D2" w:rsidRPr="00EF1B05" w:rsidRDefault="001B50D2" w:rsidP="00225256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1B50D2" w:rsidRPr="00EF1B05" w:rsidTr="0099177F">
        <w:tc>
          <w:tcPr>
            <w:tcW w:w="2104" w:type="dxa"/>
          </w:tcPr>
          <w:p w:rsidR="001B50D2" w:rsidRPr="00EF1B05" w:rsidRDefault="001B50D2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12.</w:t>
            </w:r>
            <w:r w:rsidR="00F3026D" w:rsidRPr="00EF1B05">
              <w:rPr>
                <w:b/>
                <w:color w:val="auto"/>
                <w:sz w:val="22"/>
                <w:szCs w:val="22"/>
              </w:rPr>
              <w:t>5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</w:t>
            </w:r>
            <w:r w:rsidR="00B97403" w:rsidRPr="00EF1B05">
              <w:rPr>
                <w:b/>
                <w:color w:val="auto"/>
                <w:sz w:val="22"/>
                <w:szCs w:val="22"/>
              </w:rPr>
              <w:t>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10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A8646E" w:rsidRPr="00EF1B05" w:rsidRDefault="00A8646E" w:rsidP="00A8646E">
            <w:pPr>
              <w:pStyle w:val="BasistekstNivel"/>
              <w:rPr>
                <w:color w:val="auto"/>
                <w:sz w:val="22"/>
                <w:szCs w:val="22"/>
              </w:rPr>
            </w:pPr>
            <w:proofErr w:type="gramStart"/>
            <w:r w:rsidRPr="00EF1B05">
              <w:rPr>
                <w:color w:val="auto"/>
                <w:sz w:val="22"/>
                <w:szCs w:val="22"/>
              </w:rPr>
              <w:t>VERITHAS studie</w:t>
            </w:r>
            <w:proofErr w:type="gramEnd"/>
            <w:r w:rsidRPr="00EF1B05">
              <w:rPr>
                <w:color w:val="auto"/>
                <w:sz w:val="22"/>
                <w:szCs w:val="22"/>
              </w:rPr>
              <w:t xml:space="preserve"> </w:t>
            </w:r>
            <w:r w:rsidR="007C7D6A" w:rsidRPr="00EF1B05">
              <w:rPr>
                <w:color w:val="auto"/>
                <w:sz w:val="22"/>
                <w:szCs w:val="22"/>
              </w:rPr>
              <w:t>–</w:t>
            </w:r>
            <w:r w:rsidRPr="00EF1B05">
              <w:rPr>
                <w:color w:val="auto"/>
                <w:sz w:val="22"/>
                <w:szCs w:val="22"/>
              </w:rPr>
              <w:t xml:space="preserve"> update</w:t>
            </w:r>
          </w:p>
          <w:p w:rsidR="00A8646E" w:rsidRPr="00EF1B05" w:rsidRDefault="00A8646E" w:rsidP="00A8646E">
            <w:pPr>
              <w:pStyle w:val="BasistekstNivel"/>
              <w:rPr>
                <w:i/>
                <w:color w:val="auto"/>
                <w:sz w:val="22"/>
                <w:szCs w:val="22"/>
                <w:lang w:val="en-US"/>
              </w:rPr>
            </w:pPr>
            <w:r w:rsidRPr="00EF1B05">
              <w:rPr>
                <w:i/>
                <w:color w:val="auto"/>
                <w:sz w:val="22"/>
                <w:szCs w:val="22"/>
                <w:lang w:val="en-US"/>
              </w:rPr>
              <w:t>Dr. Roan Pijnacker</w:t>
            </w:r>
            <w:r w:rsidRPr="00EF1B05">
              <w:rPr>
                <w:color w:val="auto"/>
                <w:sz w:val="22"/>
                <w:szCs w:val="22"/>
                <w:lang w:val="en-US"/>
              </w:rPr>
              <w:t xml:space="preserve">– </w:t>
            </w:r>
            <w:r w:rsidRPr="00EF1B05">
              <w:rPr>
                <w:i/>
                <w:color w:val="auto"/>
                <w:sz w:val="22"/>
                <w:szCs w:val="22"/>
                <w:lang w:val="en-US"/>
              </w:rPr>
              <w:t>RIVM, XXX</w:t>
            </w:r>
          </w:p>
          <w:p w:rsidR="00B97403" w:rsidRPr="00EF1B05" w:rsidRDefault="00B97403" w:rsidP="00A8646E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B97403" w:rsidRPr="00EF1B05" w:rsidTr="0099177F">
        <w:tc>
          <w:tcPr>
            <w:tcW w:w="2104" w:type="dxa"/>
          </w:tcPr>
          <w:p w:rsidR="00B97403" w:rsidRPr="00EF1B05" w:rsidRDefault="00B97403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</w:t>
            </w:r>
            <w:r w:rsidRPr="00EF1B05">
              <w:rPr>
                <w:b/>
                <w:color w:val="auto"/>
                <w:sz w:val="22"/>
                <w:szCs w:val="22"/>
              </w:rPr>
              <w:t>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1</w:t>
            </w:r>
            <w:r w:rsidR="009B4391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13.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A8646E" w:rsidRPr="00EF1B05" w:rsidRDefault="00A8646E" w:rsidP="00A8646E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Valpreventie</w:t>
            </w:r>
          </w:p>
          <w:p w:rsidR="00F3026D" w:rsidRPr="00EF1B05" w:rsidRDefault="00A8646E" w:rsidP="007C7D6A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 xml:space="preserve">Wytske Meekes, MSc– Nivel, </w:t>
            </w:r>
            <w:r w:rsidR="007C7D6A" w:rsidRPr="00EF1B05">
              <w:rPr>
                <w:i/>
                <w:color w:val="auto"/>
                <w:sz w:val="22"/>
                <w:szCs w:val="22"/>
              </w:rPr>
              <w:t xml:space="preserve">promovenda </w:t>
            </w:r>
            <w:r w:rsidRPr="00EF1B05">
              <w:rPr>
                <w:i/>
                <w:color w:val="auto"/>
                <w:sz w:val="22"/>
                <w:szCs w:val="22"/>
              </w:rPr>
              <w:t>Universiteit Tilburg</w:t>
            </w:r>
            <w:r w:rsidR="007C7D6A" w:rsidRPr="00EF1B05">
              <w:rPr>
                <w:i/>
                <w:color w:val="auto"/>
                <w:sz w:val="22"/>
                <w:szCs w:val="22"/>
              </w:rPr>
              <w:t>/ Nivel</w:t>
            </w:r>
          </w:p>
          <w:p w:rsidR="007C7D6A" w:rsidRPr="00EF1B05" w:rsidRDefault="007C7D6A" w:rsidP="007C7D6A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</w:p>
        </w:tc>
      </w:tr>
      <w:tr w:rsidR="00F3026D" w:rsidRPr="00EF1B05" w:rsidTr="0099177F">
        <w:tc>
          <w:tcPr>
            <w:tcW w:w="2104" w:type="dxa"/>
          </w:tcPr>
          <w:p w:rsidR="00F3026D" w:rsidRPr="00EF1B05" w:rsidRDefault="00F3026D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13.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</w:t>
            </w:r>
            <w:r w:rsidRPr="00EF1B05">
              <w:rPr>
                <w:b/>
                <w:color w:val="auto"/>
                <w:sz w:val="22"/>
                <w:szCs w:val="22"/>
              </w:rPr>
              <w:t>0 – 13.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5</w:t>
            </w:r>
            <w:r w:rsidRPr="00EF1B05">
              <w:rPr>
                <w:b/>
                <w:color w:val="auto"/>
                <w:sz w:val="22"/>
                <w:szCs w:val="22"/>
              </w:rPr>
              <w:t>0u</w:t>
            </w:r>
          </w:p>
        </w:tc>
        <w:tc>
          <w:tcPr>
            <w:tcW w:w="7677" w:type="dxa"/>
          </w:tcPr>
          <w:p w:rsidR="00A8646E" w:rsidRPr="00EF1B05" w:rsidRDefault="00A8646E" w:rsidP="00F3026D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Nieuwe rubrieken: Kleine kwalen &amp; urineweginfecties</w:t>
            </w:r>
          </w:p>
          <w:p w:rsidR="00F3026D" w:rsidRPr="00EF1B05" w:rsidRDefault="00F3026D" w:rsidP="00F3026D">
            <w:pPr>
              <w:pStyle w:val="BasistekstNivel"/>
              <w:rPr>
                <w:i/>
                <w:color w:val="auto"/>
                <w:sz w:val="22"/>
                <w:szCs w:val="22"/>
              </w:rPr>
            </w:pPr>
            <w:r w:rsidRPr="00EF1B05">
              <w:rPr>
                <w:i/>
                <w:color w:val="auto"/>
                <w:sz w:val="22"/>
                <w:szCs w:val="22"/>
              </w:rPr>
              <w:t>Dr. Janneke Hendriksen – Nivel, huisarts-onderzoeker</w:t>
            </w:r>
          </w:p>
          <w:p w:rsidR="00F3026D" w:rsidRPr="00EF1B05" w:rsidRDefault="00F3026D" w:rsidP="00B97403">
            <w:pPr>
              <w:pStyle w:val="BasistekstNivel"/>
              <w:rPr>
                <w:color w:val="auto"/>
                <w:sz w:val="22"/>
                <w:szCs w:val="22"/>
              </w:rPr>
            </w:pPr>
          </w:p>
        </w:tc>
      </w:tr>
      <w:tr w:rsidR="00B97403" w:rsidTr="0099177F">
        <w:tc>
          <w:tcPr>
            <w:tcW w:w="2104" w:type="dxa"/>
          </w:tcPr>
          <w:p w:rsidR="00B97403" w:rsidRPr="00EF1B05" w:rsidRDefault="00B97403" w:rsidP="0035027F">
            <w:pPr>
              <w:pStyle w:val="BasistekstNivel"/>
              <w:rPr>
                <w:b/>
                <w:color w:val="auto"/>
                <w:sz w:val="22"/>
                <w:szCs w:val="22"/>
              </w:rPr>
            </w:pPr>
            <w:r w:rsidRPr="00EF1B05">
              <w:rPr>
                <w:b/>
                <w:color w:val="auto"/>
                <w:sz w:val="22"/>
                <w:szCs w:val="22"/>
              </w:rPr>
              <w:t>13.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5</w:t>
            </w:r>
            <w:r w:rsidR="00F3026D" w:rsidRPr="00EF1B05">
              <w:rPr>
                <w:b/>
                <w:color w:val="auto"/>
                <w:sz w:val="22"/>
                <w:szCs w:val="22"/>
              </w:rPr>
              <w:t>0</w:t>
            </w:r>
            <w:r w:rsidRPr="00EF1B05">
              <w:rPr>
                <w:b/>
                <w:color w:val="auto"/>
                <w:sz w:val="22"/>
                <w:szCs w:val="22"/>
              </w:rPr>
              <w:t xml:space="preserve"> – 14.</w:t>
            </w:r>
            <w:r w:rsidR="0035027F" w:rsidRPr="00EF1B05">
              <w:rPr>
                <w:b/>
                <w:color w:val="auto"/>
                <w:sz w:val="22"/>
                <w:szCs w:val="22"/>
              </w:rPr>
              <w:t>30</w:t>
            </w:r>
            <w:r w:rsidRPr="00EF1B05">
              <w:rPr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7677" w:type="dxa"/>
          </w:tcPr>
          <w:p w:rsidR="00B97403" w:rsidRDefault="0035027F" w:rsidP="0035027F">
            <w:pPr>
              <w:pStyle w:val="BasistekstNivel"/>
              <w:rPr>
                <w:color w:val="auto"/>
                <w:sz w:val="22"/>
                <w:szCs w:val="22"/>
              </w:rPr>
            </w:pPr>
            <w:r w:rsidRPr="00EF1B05">
              <w:rPr>
                <w:color w:val="auto"/>
                <w:sz w:val="22"/>
                <w:szCs w:val="22"/>
              </w:rPr>
              <w:t>Afsluitende borrel</w:t>
            </w:r>
          </w:p>
        </w:tc>
      </w:tr>
    </w:tbl>
    <w:p w:rsidR="001B50D2" w:rsidRPr="00225256" w:rsidRDefault="001B50D2" w:rsidP="00225256">
      <w:pPr>
        <w:pStyle w:val="BasistekstNivel"/>
      </w:pPr>
    </w:p>
    <w:sectPr w:rsidR="001B50D2" w:rsidRPr="00225256" w:rsidSect="001858A0">
      <w:pgSz w:w="11906" w:h="16838" w:code="9"/>
      <w:pgMar w:top="1418" w:right="1247" w:bottom="1418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0C" w:rsidRPr="00225256" w:rsidRDefault="00A1600C" w:rsidP="00225256">
      <w:pPr>
        <w:pStyle w:val="Voettekst"/>
      </w:pPr>
    </w:p>
  </w:endnote>
  <w:endnote w:type="continuationSeparator" w:id="0">
    <w:p w:rsidR="00A1600C" w:rsidRPr="00225256" w:rsidRDefault="00A1600C" w:rsidP="0022525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0C" w:rsidRPr="00225256" w:rsidRDefault="00A1600C" w:rsidP="00225256">
      <w:pPr>
        <w:pStyle w:val="Voettekst"/>
      </w:pPr>
    </w:p>
  </w:footnote>
  <w:footnote w:type="continuationSeparator" w:id="0">
    <w:p w:rsidR="00A1600C" w:rsidRPr="00225256" w:rsidRDefault="00A1600C" w:rsidP="0022525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CAAA8DCE"/>
    <w:styleLink w:val="OpsommingbolletjeNivel"/>
    <w:lvl w:ilvl="0">
      <w:start w:val="1"/>
      <w:numFmt w:val="bullet"/>
      <w:pStyle w:val="Opsommingbolletje1eniveauNivel"/>
      <w:lvlText w:val="•"/>
      <w:lvlJc w:val="left"/>
      <w:pPr>
        <w:ind w:left="284" w:hanging="284"/>
      </w:pPr>
      <w:rPr>
        <w:rFonts w:hint="default"/>
        <w:color w:val="5D5A58" w:themeColor="accent3"/>
      </w:rPr>
    </w:lvl>
    <w:lvl w:ilvl="1">
      <w:start w:val="1"/>
      <w:numFmt w:val="bullet"/>
      <w:pStyle w:val="Opsommingbolletje2eniveauNivel"/>
      <w:lvlText w:val="•"/>
      <w:lvlJc w:val="left"/>
      <w:pPr>
        <w:ind w:left="568" w:hanging="284"/>
      </w:pPr>
      <w:rPr>
        <w:rFonts w:hint="default"/>
        <w:color w:val="5D5A58" w:themeColor="accent3"/>
      </w:rPr>
    </w:lvl>
    <w:lvl w:ilvl="2">
      <w:start w:val="1"/>
      <w:numFmt w:val="bullet"/>
      <w:pStyle w:val="Opsommingbolletje3eniveauNivel"/>
      <w:lvlText w:val="•"/>
      <w:lvlJc w:val="left"/>
      <w:pPr>
        <w:ind w:left="852" w:hanging="284"/>
      </w:pPr>
      <w:rPr>
        <w:rFonts w:hint="default"/>
        <w:color w:val="5D5A58" w:themeColor="accent3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  <w:color w:val="5D5A58" w:themeColor="accent3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  <w:color w:val="5D5A58" w:themeColor="accent3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  <w:color w:val="5D5A58" w:themeColor="accent3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  <w:color w:val="5D5A58" w:themeColor="accent3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  <w:color w:val="5D5A58" w:themeColor="accent3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  <w:color w:val="5D5A58" w:themeColor="accent3"/>
      </w:rPr>
    </w:lvl>
  </w:abstractNum>
  <w:abstractNum w:abstractNumId="11" w15:restartNumberingAfterBreak="0">
    <w:nsid w:val="0BC24928"/>
    <w:multiLevelType w:val="multilevel"/>
    <w:tmpl w:val="DE286710"/>
    <w:styleLink w:val="OpsommingstreepjeNivel"/>
    <w:lvl w:ilvl="0">
      <w:start w:val="1"/>
      <w:numFmt w:val="bullet"/>
      <w:pStyle w:val="Opsommingstreepje1eniveauNivel"/>
      <w:lvlText w:val="–"/>
      <w:lvlJc w:val="left"/>
      <w:pPr>
        <w:ind w:left="284" w:hanging="284"/>
      </w:pPr>
      <w:rPr>
        <w:rFonts w:hint="default"/>
        <w:color w:val="5D5A58" w:themeColor="accent3"/>
      </w:rPr>
    </w:lvl>
    <w:lvl w:ilvl="1">
      <w:start w:val="1"/>
      <w:numFmt w:val="bullet"/>
      <w:pStyle w:val="Opsommingstreepje2eniveauNivel"/>
      <w:lvlText w:val="–"/>
      <w:lvlJc w:val="left"/>
      <w:pPr>
        <w:ind w:left="568" w:hanging="284"/>
      </w:pPr>
      <w:rPr>
        <w:rFonts w:hint="default"/>
        <w:color w:val="5D5A58" w:themeColor="accent3"/>
      </w:rPr>
    </w:lvl>
    <w:lvl w:ilvl="2">
      <w:start w:val="1"/>
      <w:numFmt w:val="bullet"/>
      <w:pStyle w:val="Opsommingstreepje3eniveauNivel"/>
      <w:lvlText w:val="–"/>
      <w:lvlJc w:val="left"/>
      <w:pPr>
        <w:ind w:left="852" w:hanging="284"/>
      </w:pPr>
      <w:rPr>
        <w:rFonts w:hint="default"/>
        <w:color w:val="5D5A58" w:themeColor="accent3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  <w:color w:val="5D5A58" w:themeColor="accent3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  <w:color w:val="5D5A58" w:themeColor="accent3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  <w:color w:val="5D5A58" w:themeColor="accent3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  <w:color w:val="5D5A58" w:themeColor="accent3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  <w:color w:val="5D5A58" w:themeColor="accent3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  <w:color w:val="5D5A58" w:themeColor="accent3"/>
      </w:rPr>
    </w:lvl>
  </w:abstractNum>
  <w:abstractNum w:abstractNumId="12" w15:restartNumberingAfterBreak="0">
    <w:nsid w:val="0BDE778F"/>
    <w:multiLevelType w:val="hybridMultilevel"/>
    <w:tmpl w:val="40A43776"/>
    <w:lvl w:ilvl="0" w:tplc="FBC0A03E">
      <w:start w:val="1"/>
      <w:numFmt w:val="decimal"/>
      <w:pStyle w:val="TabeltekstopsommingNivel"/>
      <w:lvlText w:val="%1: "/>
      <w:lvlJc w:val="left"/>
      <w:pPr>
        <w:ind w:left="284" w:hanging="284"/>
      </w:pPr>
      <w:rPr>
        <w:rFonts w:hint="default"/>
        <w:b/>
        <w:color w:val="0074A0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993E99"/>
    <w:multiLevelType w:val="multilevel"/>
    <w:tmpl w:val="B782675A"/>
    <w:numStyleLink w:val="KopnummeringNivel"/>
  </w:abstractNum>
  <w:abstractNum w:abstractNumId="16" w15:restartNumberingAfterBreak="0">
    <w:nsid w:val="2A8B50B0"/>
    <w:multiLevelType w:val="multilevel"/>
    <w:tmpl w:val="0056622A"/>
    <w:numStyleLink w:val="BijlagenummeringNivel"/>
  </w:abstractNum>
  <w:abstractNum w:abstractNumId="17" w15:restartNumberingAfterBreak="0">
    <w:nsid w:val="2D665843"/>
    <w:multiLevelType w:val="multilevel"/>
    <w:tmpl w:val="0056622A"/>
    <w:styleLink w:val="BijlagenummeringNivel"/>
    <w:lvl w:ilvl="0">
      <w:start w:val="1"/>
      <w:numFmt w:val="upperLetter"/>
      <w:pStyle w:val="Bijlagekop1Nivel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ive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20D25A3E"/>
    <w:styleLink w:val="OpsommingkleineletterNivel"/>
    <w:lvl w:ilvl="0">
      <w:start w:val="1"/>
      <w:numFmt w:val="lowerLetter"/>
      <w:pStyle w:val="Opsommingkleineletter1eniveauNive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ive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ive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1D863AE"/>
    <w:multiLevelType w:val="multilevel"/>
    <w:tmpl w:val="DE286710"/>
    <w:numStyleLink w:val="OpsommingstreepjeNivel"/>
  </w:abstractNum>
  <w:abstractNum w:abstractNumId="20" w15:restartNumberingAfterBreak="0">
    <w:nsid w:val="398A2A0C"/>
    <w:multiLevelType w:val="multilevel"/>
    <w:tmpl w:val="13027FAE"/>
    <w:styleLink w:val="OpsommingnummerNivel"/>
    <w:lvl w:ilvl="0">
      <w:start w:val="1"/>
      <w:numFmt w:val="decimal"/>
      <w:pStyle w:val="Opsommingnummer1eniveauNive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ive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ive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3EA633FB"/>
    <w:multiLevelType w:val="multilevel"/>
    <w:tmpl w:val="B782675A"/>
    <w:numStyleLink w:val="KopnummeringNivel"/>
  </w:abstractNum>
  <w:abstractNum w:abstractNumId="22" w15:restartNumberingAfterBreak="0">
    <w:nsid w:val="40EF61F8"/>
    <w:multiLevelType w:val="multilevel"/>
    <w:tmpl w:val="B782675A"/>
    <w:styleLink w:val="KopnummeringNivel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18664CB"/>
    <w:multiLevelType w:val="multilevel"/>
    <w:tmpl w:val="CAAA8DCE"/>
    <w:numStyleLink w:val="OpsommingbolletjeNivel"/>
  </w:abstractNum>
  <w:abstractNum w:abstractNumId="24" w15:restartNumberingAfterBreak="0">
    <w:nsid w:val="46A60AA0"/>
    <w:multiLevelType w:val="multilevel"/>
    <w:tmpl w:val="C9FA2D30"/>
    <w:styleLink w:val="OpsommingopenrondjeNivel"/>
    <w:lvl w:ilvl="0">
      <w:start w:val="1"/>
      <w:numFmt w:val="bullet"/>
      <w:pStyle w:val="Opsommingopenrondje1eniveauNivel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Nivel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Nivel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9E04A53"/>
    <w:multiLevelType w:val="multilevel"/>
    <w:tmpl w:val="7FB6E594"/>
    <w:styleLink w:val="AgendapuntlijstNivel"/>
    <w:lvl w:ilvl="0">
      <w:start w:val="1"/>
      <w:numFmt w:val="decimal"/>
      <w:pStyle w:val="AgendapuntNive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F335A0"/>
    <w:multiLevelType w:val="multilevel"/>
    <w:tmpl w:val="2E9800B0"/>
    <w:styleLink w:val="OpsommingtekenNivel"/>
    <w:lvl w:ilvl="0">
      <w:start w:val="1"/>
      <w:numFmt w:val="bullet"/>
      <w:pStyle w:val="Opsommingteken1eniveauNivel"/>
      <w:lvlText w:val="•"/>
      <w:lvlJc w:val="left"/>
      <w:pPr>
        <w:ind w:left="284" w:hanging="284"/>
      </w:pPr>
      <w:rPr>
        <w:rFonts w:ascii="Calibri" w:hAnsi="Calibri" w:hint="default"/>
        <w:color w:val="5D5A58" w:themeColor="accent3"/>
        <w:sz w:val="25"/>
      </w:rPr>
    </w:lvl>
    <w:lvl w:ilvl="1">
      <w:start w:val="1"/>
      <w:numFmt w:val="bullet"/>
      <w:pStyle w:val="Opsommingteken2eniveauNivel"/>
      <w:lvlText w:val=""/>
      <w:lvlJc w:val="left"/>
      <w:pPr>
        <w:ind w:left="568" w:hanging="284"/>
      </w:pPr>
      <w:rPr>
        <w:rFonts w:ascii="Wingdings" w:hAnsi="Wingdings" w:hint="default"/>
        <w:color w:val="5D5A58" w:themeColor="accent3"/>
      </w:rPr>
    </w:lvl>
    <w:lvl w:ilvl="2">
      <w:start w:val="1"/>
      <w:numFmt w:val="bullet"/>
      <w:pStyle w:val="Opsommingteken3eniveauNivel"/>
      <w:lvlText w:val="-"/>
      <w:lvlJc w:val="left"/>
      <w:pPr>
        <w:ind w:left="852" w:hanging="284"/>
      </w:pPr>
      <w:rPr>
        <w:rFonts w:ascii="Calibri" w:hAnsi="Calibri" w:hint="default"/>
        <w:color w:val="5D5A58" w:themeColor="accent3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  <w:color w:val="5D5A58" w:themeColor="accent3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5D5A58" w:themeColor="accent3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5D5A58" w:themeColor="accent3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5D5A58" w:themeColor="accent3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5D5A58" w:themeColor="accent3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5D5A58" w:themeColor="accent3"/>
      </w:rPr>
    </w:lvl>
  </w:abstractNum>
  <w:abstractNum w:abstractNumId="28" w15:restartNumberingAfterBreak="0">
    <w:nsid w:val="6CAB1E63"/>
    <w:multiLevelType w:val="multilevel"/>
    <w:tmpl w:val="7FB6E594"/>
    <w:numStyleLink w:val="AgendapuntlijstNivel"/>
  </w:abstractNum>
  <w:abstractNum w:abstractNumId="29" w15:restartNumberingAfterBreak="0">
    <w:nsid w:val="70EC4E8C"/>
    <w:multiLevelType w:val="multilevel"/>
    <w:tmpl w:val="C9FA2D30"/>
    <w:numStyleLink w:val="OpsommingopenrondjeNivel"/>
  </w:abstractNum>
  <w:num w:numId="1">
    <w:abstractNumId w:val="10"/>
  </w:num>
  <w:num w:numId="2">
    <w:abstractNumId w:val="24"/>
  </w:num>
  <w:num w:numId="3">
    <w:abstractNumId w:val="11"/>
  </w:num>
  <w:num w:numId="4">
    <w:abstractNumId w:val="26"/>
  </w:num>
  <w:num w:numId="5">
    <w:abstractNumId w:val="14"/>
  </w:num>
  <w:num w:numId="6">
    <w:abstractNumId w:val="13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8"/>
  </w:num>
  <w:num w:numId="21">
    <w:abstractNumId w:val="29"/>
  </w:num>
  <w:num w:numId="22">
    <w:abstractNumId w:val="16"/>
  </w:num>
  <w:num w:numId="23">
    <w:abstractNumId w:val="15"/>
  </w:num>
  <w:num w:numId="24">
    <w:abstractNumId w:val="23"/>
  </w:num>
  <w:num w:numId="25">
    <w:abstractNumId w:val="19"/>
  </w:num>
  <w:num w:numId="26">
    <w:abstractNumId w:val="12"/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B5"/>
    <w:rsid w:val="000005E4"/>
    <w:rsid w:val="00004562"/>
    <w:rsid w:val="00006135"/>
    <w:rsid w:val="00006237"/>
    <w:rsid w:val="0000663D"/>
    <w:rsid w:val="00010D95"/>
    <w:rsid w:val="00011BFA"/>
    <w:rsid w:val="00012581"/>
    <w:rsid w:val="000179E7"/>
    <w:rsid w:val="00020A42"/>
    <w:rsid w:val="000215A1"/>
    <w:rsid w:val="0002562D"/>
    <w:rsid w:val="00026448"/>
    <w:rsid w:val="0003377A"/>
    <w:rsid w:val="00033FA3"/>
    <w:rsid w:val="00035232"/>
    <w:rsid w:val="000412C0"/>
    <w:rsid w:val="000418EF"/>
    <w:rsid w:val="0004513F"/>
    <w:rsid w:val="00050D4B"/>
    <w:rsid w:val="0005205D"/>
    <w:rsid w:val="000523F9"/>
    <w:rsid w:val="00052426"/>
    <w:rsid w:val="00052FF4"/>
    <w:rsid w:val="00053E43"/>
    <w:rsid w:val="0005430B"/>
    <w:rsid w:val="0005732F"/>
    <w:rsid w:val="00057B01"/>
    <w:rsid w:val="00062BC5"/>
    <w:rsid w:val="00065117"/>
    <w:rsid w:val="00066746"/>
    <w:rsid w:val="00066DF0"/>
    <w:rsid w:val="00074DAC"/>
    <w:rsid w:val="0007714E"/>
    <w:rsid w:val="0008389C"/>
    <w:rsid w:val="0009698A"/>
    <w:rsid w:val="00097A26"/>
    <w:rsid w:val="000A0002"/>
    <w:rsid w:val="000A1B78"/>
    <w:rsid w:val="000A23CB"/>
    <w:rsid w:val="000A3A60"/>
    <w:rsid w:val="000A73DC"/>
    <w:rsid w:val="000B20E2"/>
    <w:rsid w:val="000C0969"/>
    <w:rsid w:val="000C1A1A"/>
    <w:rsid w:val="000C2129"/>
    <w:rsid w:val="000C30C5"/>
    <w:rsid w:val="000D2646"/>
    <w:rsid w:val="000D6AB7"/>
    <w:rsid w:val="000E1539"/>
    <w:rsid w:val="000E55A1"/>
    <w:rsid w:val="000E6E43"/>
    <w:rsid w:val="000E745B"/>
    <w:rsid w:val="000F1B0E"/>
    <w:rsid w:val="000F213A"/>
    <w:rsid w:val="000F2D93"/>
    <w:rsid w:val="000F2F2F"/>
    <w:rsid w:val="000F4207"/>
    <w:rsid w:val="000F49C5"/>
    <w:rsid w:val="000F650E"/>
    <w:rsid w:val="0010095A"/>
    <w:rsid w:val="00100B98"/>
    <w:rsid w:val="00106601"/>
    <w:rsid w:val="001077A1"/>
    <w:rsid w:val="00110A9F"/>
    <w:rsid w:val="00116849"/>
    <w:rsid w:val="001170AE"/>
    <w:rsid w:val="0012077E"/>
    <w:rsid w:val="00122DED"/>
    <w:rsid w:val="00132265"/>
    <w:rsid w:val="00134E43"/>
    <w:rsid w:val="00135A2A"/>
    <w:rsid w:val="00135E7B"/>
    <w:rsid w:val="00137CBB"/>
    <w:rsid w:val="00140060"/>
    <w:rsid w:val="00144545"/>
    <w:rsid w:val="00145B8E"/>
    <w:rsid w:val="0014640F"/>
    <w:rsid w:val="00146C75"/>
    <w:rsid w:val="00152E4D"/>
    <w:rsid w:val="00153C96"/>
    <w:rsid w:val="001571BF"/>
    <w:rsid w:val="001579D8"/>
    <w:rsid w:val="001639F5"/>
    <w:rsid w:val="00170CD2"/>
    <w:rsid w:val="001711A7"/>
    <w:rsid w:val="001757FD"/>
    <w:rsid w:val="001765F5"/>
    <w:rsid w:val="0018093D"/>
    <w:rsid w:val="00180C58"/>
    <w:rsid w:val="0018252B"/>
    <w:rsid w:val="001858A0"/>
    <w:rsid w:val="001864B8"/>
    <w:rsid w:val="00186510"/>
    <w:rsid w:val="00187A59"/>
    <w:rsid w:val="001A4D0B"/>
    <w:rsid w:val="001B172D"/>
    <w:rsid w:val="001B1B37"/>
    <w:rsid w:val="001B4C7E"/>
    <w:rsid w:val="001B50D2"/>
    <w:rsid w:val="001B5293"/>
    <w:rsid w:val="001C11BE"/>
    <w:rsid w:val="001C125B"/>
    <w:rsid w:val="001C2647"/>
    <w:rsid w:val="001C2A6E"/>
    <w:rsid w:val="001C6232"/>
    <w:rsid w:val="001C63E7"/>
    <w:rsid w:val="001C7DF3"/>
    <w:rsid w:val="001D2384"/>
    <w:rsid w:val="001D2A06"/>
    <w:rsid w:val="001D3EC9"/>
    <w:rsid w:val="001E0DB1"/>
    <w:rsid w:val="001E2293"/>
    <w:rsid w:val="001E3389"/>
    <w:rsid w:val="001E34AC"/>
    <w:rsid w:val="001E3FB0"/>
    <w:rsid w:val="001E5F7F"/>
    <w:rsid w:val="001E65E6"/>
    <w:rsid w:val="001F4FBE"/>
    <w:rsid w:val="001F5B4F"/>
    <w:rsid w:val="001F5C28"/>
    <w:rsid w:val="001F6547"/>
    <w:rsid w:val="0020548B"/>
    <w:rsid w:val="00205FCD"/>
    <w:rsid w:val="0020607F"/>
    <w:rsid w:val="00206E2A"/>
    <w:rsid w:val="00206FF8"/>
    <w:rsid w:val="002074B2"/>
    <w:rsid w:val="00213998"/>
    <w:rsid w:val="00214447"/>
    <w:rsid w:val="00216489"/>
    <w:rsid w:val="00220A9C"/>
    <w:rsid w:val="00225256"/>
    <w:rsid w:val="00225889"/>
    <w:rsid w:val="00230B64"/>
    <w:rsid w:val="00231879"/>
    <w:rsid w:val="00236DE9"/>
    <w:rsid w:val="00237C10"/>
    <w:rsid w:val="00237DBC"/>
    <w:rsid w:val="00242226"/>
    <w:rsid w:val="00243BEA"/>
    <w:rsid w:val="00244038"/>
    <w:rsid w:val="002470E7"/>
    <w:rsid w:val="00247C87"/>
    <w:rsid w:val="002518D2"/>
    <w:rsid w:val="00252B9A"/>
    <w:rsid w:val="00254088"/>
    <w:rsid w:val="00256039"/>
    <w:rsid w:val="00257AA9"/>
    <w:rsid w:val="00262D4E"/>
    <w:rsid w:val="002640EF"/>
    <w:rsid w:val="002646C8"/>
    <w:rsid w:val="002659B0"/>
    <w:rsid w:val="00271BD2"/>
    <w:rsid w:val="00273858"/>
    <w:rsid w:val="00280D1D"/>
    <w:rsid w:val="00282B5D"/>
    <w:rsid w:val="00283592"/>
    <w:rsid w:val="00286914"/>
    <w:rsid w:val="00287960"/>
    <w:rsid w:val="00291E50"/>
    <w:rsid w:val="00293908"/>
    <w:rsid w:val="002942B4"/>
    <w:rsid w:val="00294816"/>
    <w:rsid w:val="00294CD2"/>
    <w:rsid w:val="002A2E44"/>
    <w:rsid w:val="002A605E"/>
    <w:rsid w:val="002B08A4"/>
    <w:rsid w:val="002B14CD"/>
    <w:rsid w:val="002B2998"/>
    <w:rsid w:val="002B3E9D"/>
    <w:rsid w:val="002B64EE"/>
    <w:rsid w:val="002C19F2"/>
    <w:rsid w:val="002C46FB"/>
    <w:rsid w:val="002C5426"/>
    <w:rsid w:val="002D085F"/>
    <w:rsid w:val="002D0E88"/>
    <w:rsid w:val="002D341D"/>
    <w:rsid w:val="002D52B2"/>
    <w:rsid w:val="002E2611"/>
    <w:rsid w:val="002E274E"/>
    <w:rsid w:val="002E3452"/>
    <w:rsid w:val="002E5A4C"/>
    <w:rsid w:val="002E68CD"/>
    <w:rsid w:val="002E6B14"/>
    <w:rsid w:val="002F5611"/>
    <w:rsid w:val="002F5FD7"/>
    <w:rsid w:val="002F678C"/>
    <w:rsid w:val="002F7B77"/>
    <w:rsid w:val="0030532D"/>
    <w:rsid w:val="003063C0"/>
    <w:rsid w:val="0030760F"/>
    <w:rsid w:val="00312D26"/>
    <w:rsid w:val="00317DEA"/>
    <w:rsid w:val="00322A9F"/>
    <w:rsid w:val="00323121"/>
    <w:rsid w:val="00333AB3"/>
    <w:rsid w:val="00334D4B"/>
    <w:rsid w:val="00335B5E"/>
    <w:rsid w:val="003373FF"/>
    <w:rsid w:val="0033758D"/>
    <w:rsid w:val="00337DDE"/>
    <w:rsid w:val="00342AC8"/>
    <w:rsid w:val="00345315"/>
    <w:rsid w:val="00345FDB"/>
    <w:rsid w:val="00346631"/>
    <w:rsid w:val="00347094"/>
    <w:rsid w:val="0035027F"/>
    <w:rsid w:val="0035682A"/>
    <w:rsid w:val="003629B7"/>
    <w:rsid w:val="0036336D"/>
    <w:rsid w:val="00364B2C"/>
    <w:rsid w:val="00364E1D"/>
    <w:rsid w:val="00365254"/>
    <w:rsid w:val="00365327"/>
    <w:rsid w:val="00374C23"/>
    <w:rsid w:val="00374CF9"/>
    <w:rsid w:val="00374D9A"/>
    <w:rsid w:val="0037701B"/>
    <w:rsid w:val="003774E9"/>
    <w:rsid w:val="00377612"/>
    <w:rsid w:val="003820C3"/>
    <w:rsid w:val="00382603"/>
    <w:rsid w:val="00383954"/>
    <w:rsid w:val="003903EA"/>
    <w:rsid w:val="0039126D"/>
    <w:rsid w:val="0039295E"/>
    <w:rsid w:val="00394753"/>
    <w:rsid w:val="00396151"/>
    <w:rsid w:val="003964D4"/>
    <w:rsid w:val="0039656A"/>
    <w:rsid w:val="003A099B"/>
    <w:rsid w:val="003A5ED3"/>
    <w:rsid w:val="003A6677"/>
    <w:rsid w:val="003B14A0"/>
    <w:rsid w:val="003B28D9"/>
    <w:rsid w:val="003B595E"/>
    <w:rsid w:val="003B64A6"/>
    <w:rsid w:val="003B6743"/>
    <w:rsid w:val="003C7FA7"/>
    <w:rsid w:val="003D04B7"/>
    <w:rsid w:val="003D09E4"/>
    <w:rsid w:val="003D34D0"/>
    <w:rsid w:val="003D414A"/>
    <w:rsid w:val="003D49E5"/>
    <w:rsid w:val="003D50B8"/>
    <w:rsid w:val="003E30F2"/>
    <w:rsid w:val="003E399A"/>
    <w:rsid w:val="003E3B7D"/>
    <w:rsid w:val="003E766F"/>
    <w:rsid w:val="003F215D"/>
    <w:rsid w:val="003F2747"/>
    <w:rsid w:val="003F768C"/>
    <w:rsid w:val="004001AF"/>
    <w:rsid w:val="00400353"/>
    <w:rsid w:val="00400F56"/>
    <w:rsid w:val="00401960"/>
    <w:rsid w:val="00404812"/>
    <w:rsid w:val="00410F28"/>
    <w:rsid w:val="0041674F"/>
    <w:rsid w:val="00417998"/>
    <w:rsid w:val="0042594D"/>
    <w:rsid w:val="00436207"/>
    <w:rsid w:val="0044037B"/>
    <w:rsid w:val="00441382"/>
    <w:rsid w:val="00442263"/>
    <w:rsid w:val="00443178"/>
    <w:rsid w:val="00451FDB"/>
    <w:rsid w:val="004531B7"/>
    <w:rsid w:val="00454E7B"/>
    <w:rsid w:val="004564A6"/>
    <w:rsid w:val="00460433"/>
    <w:rsid w:val="0046394B"/>
    <w:rsid w:val="004656F6"/>
    <w:rsid w:val="004659D3"/>
    <w:rsid w:val="004664BD"/>
    <w:rsid w:val="00466D71"/>
    <w:rsid w:val="00471C0F"/>
    <w:rsid w:val="00472E5E"/>
    <w:rsid w:val="004733C3"/>
    <w:rsid w:val="0047392D"/>
    <w:rsid w:val="0047518D"/>
    <w:rsid w:val="004804E1"/>
    <w:rsid w:val="00481AB5"/>
    <w:rsid w:val="00483EC6"/>
    <w:rsid w:val="00484C8E"/>
    <w:rsid w:val="00484CC6"/>
    <w:rsid w:val="00486319"/>
    <w:rsid w:val="00487543"/>
    <w:rsid w:val="004875E2"/>
    <w:rsid w:val="00490BBD"/>
    <w:rsid w:val="00491CD7"/>
    <w:rsid w:val="004946D3"/>
    <w:rsid w:val="00495327"/>
    <w:rsid w:val="004A074B"/>
    <w:rsid w:val="004B2C90"/>
    <w:rsid w:val="004C20A1"/>
    <w:rsid w:val="004C51F8"/>
    <w:rsid w:val="004D2412"/>
    <w:rsid w:val="004F4A4D"/>
    <w:rsid w:val="004F67BC"/>
    <w:rsid w:val="004F6A99"/>
    <w:rsid w:val="005017F3"/>
    <w:rsid w:val="00501A64"/>
    <w:rsid w:val="00503BFD"/>
    <w:rsid w:val="005043E5"/>
    <w:rsid w:val="00512069"/>
    <w:rsid w:val="00513D36"/>
    <w:rsid w:val="00515E2F"/>
    <w:rsid w:val="00520876"/>
    <w:rsid w:val="005210E7"/>
    <w:rsid w:val="00521726"/>
    <w:rsid w:val="00522AA8"/>
    <w:rsid w:val="00522E2E"/>
    <w:rsid w:val="00526530"/>
    <w:rsid w:val="00533C30"/>
    <w:rsid w:val="0053645C"/>
    <w:rsid w:val="00542650"/>
    <w:rsid w:val="00545244"/>
    <w:rsid w:val="00547F06"/>
    <w:rsid w:val="00553801"/>
    <w:rsid w:val="00554FDC"/>
    <w:rsid w:val="00557BE6"/>
    <w:rsid w:val="005615BE"/>
    <w:rsid w:val="00562E3D"/>
    <w:rsid w:val="00571B6A"/>
    <w:rsid w:val="005749B9"/>
    <w:rsid w:val="00575FFC"/>
    <w:rsid w:val="005818B8"/>
    <w:rsid w:val="00583EE5"/>
    <w:rsid w:val="0058720B"/>
    <w:rsid w:val="0059027A"/>
    <w:rsid w:val="00593F2E"/>
    <w:rsid w:val="0059679A"/>
    <w:rsid w:val="005A1B22"/>
    <w:rsid w:val="005A1BD7"/>
    <w:rsid w:val="005A2BEC"/>
    <w:rsid w:val="005A455D"/>
    <w:rsid w:val="005B4FAF"/>
    <w:rsid w:val="005B5019"/>
    <w:rsid w:val="005C005E"/>
    <w:rsid w:val="005C5603"/>
    <w:rsid w:val="005C6668"/>
    <w:rsid w:val="005D4151"/>
    <w:rsid w:val="005D5E21"/>
    <w:rsid w:val="005D6700"/>
    <w:rsid w:val="005E3E58"/>
    <w:rsid w:val="005E53F0"/>
    <w:rsid w:val="005E7330"/>
    <w:rsid w:val="006040DB"/>
    <w:rsid w:val="00606D41"/>
    <w:rsid w:val="0060769A"/>
    <w:rsid w:val="00610FF8"/>
    <w:rsid w:val="00612C22"/>
    <w:rsid w:val="00624485"/>
    <w:rsid w:val="00627911"/>
    <w:rsid w:val="00630462"/>
    <w:rsid w:val="00633DCE"/>
    <w:rsid w:val="006379A8"/>
    <w:rsid w:val="0064116D"/>
    <w:rsid w:val="00641E45"/>
    <w:rsid w:val="00645B02"/>
    <w:rsid w:val="00647787"/>
    <w:rsid w:val="00647A67"/>
    <w:rsid w:val="00647C22"/>
    <w:rsid w:val="00653115"/>
    <w:rsid w:val="00653D01"/>
    <w:rsid w:val="00664EE1"/>
    <w:rsid w:val="006662ED"/>
    <w:rsid w:val="00666423"/>
    <w:rsid w:val="00666BB5"/>
    <w:rsid w:val="006767B2"/>
    <w:rsid w:val="00685EED"/>
    <w:rsid w:val="006922B1"/>
    <w:rsid w:val="006953A2"/>
    <w:rsid w:val="006A0BF6"/>
    <w:rsid w:val="006B6044"/>
    <w:rsid w:val="006B6394"/>
    <w:rsid w:val="006C26B4"/>
    <w:rsid w:val="006C6A9D"/>
    <w:rsid w:val="006D1154"/>
    <w:rsid w:val="006D2387"/>
    <w:rsid w:val="006D2ECD"/>
    <w:rsid w:val="006D3E56"/>
    <w:rsid w:val="006D50EC"/>
    <w:rsid w:val="006F3475"/>
    <w:rsid w:val="006F356A"/>
    <w:rsid w:val="006F4E80"/>
    <w:rsid w:val="00700901"/>
    <w:rsid w:val="00701A49"/>
    <w:rsid w:val="00703BD3"/>
    <w:rsid w:val="00704872"/>
    <w:rsid w:val="00705849"/>
    <w:rsid w:val="00706308"/>
    <w:rsid w:val="007110F1"/>
    <w:rsid w:val="0071153D"/>
    <w:rsid w:val="00712665"/>
    <w:rsid w:val="0071386B"/>
    <w:rsid w:val="0071453C"/>
    <w:rsid w:val="00720447"/>
    <w:rsid w:val="00723493"/>
    <w:rsid w:val="0072479C"/>
    <w:rsid w:val="0072509D"/>
    <w:rsid w:val="00725E6E"/>
    <w:rsid w:val="0073142C"/>
    <w:rsid w:val="007358BA"/>
    <w:rsid w:val="007361EE"/>
    <w:rsid w:val="00737ADE"/>
    <w:rsid w:val="00742A4B"/>
    <w:rsid w:val="00743326"/>
    <w:rsid w:val="007444F6"/>
    <w:rsid w:val="00750733"/>
    <w:rsid w:val="00750780"/>
    <w:rsid w:val="007525D1"/>
    <w:rsid w:val="00752725"/>
    <w:rsid w:val="00753D1A"/>
    <w:rsid w:val="00756C31"/>
    <w:rsid w:val="007570E7"/>
    <w:rsid w:val="00757DC3"/>
    <w:rsid w:val="007606ED"/>
    <w:rsid w:val="00760A65"/>
    <w:rsid w:val="00760BF9"/>
    <w:rsid w:val="00763B35"/>
    <w:rsid w:val="00764AF2"/>
    <w:rsid w:val="00766E99"/>
    <w:rsid w:val="00770652"/>
    <w:rsid w:val="007754F8"/>
    <w:rsid w:val="00775717"/>
    <w:rsid w:val="0077641F"/>
    <w:rsid w:val="00776618"/>
    <w:rsid w:val="0077793D"/>
    <w:rsid w:val="007865DD"/>
    <w:rsid w:val="007868F4"/>
    <w:rsid w:val="00787B55"/>
    <w:rsid w:val="007905EA"/>
    <w:rsid w:val="0079179F"/>
    <w:rsid w:val="00793E98"/>
    <w:rsid w:val="00796A8D"/>
    <w:rsid w:val="007A0462"/>
    <w:rsid w:val="007A7460"/>
    <w:rsid w:val="007B0C68"/>
    <w:rsid w:val="007B3114"/>
    <w:rsid w:val="007B51B9"/>
    <w:rsid w:val="007B5373"/>
    <w:rsid w:val="007C0010"/>
    <w:rsid w:val="007C037C"/>
    <w:rsid w:val="007C2F5B"/>
    <w:rsid w:val="007C3F61"/>
    <w:rsid w:val="007C73A1"/>
    <w:rsid w:val="007C7D6A"/>
    <w:rsid w:val="007D4A7D"/>
    <w:rsid w:val="007D4DCE"/>
    <w:rsid w:val="007D77EE"/>
    <w:rsid w:val="007E43B9"/>
    <w:rsid w:val="007E7724"/>
    <w:rsid w:val="007E7C8B"/>
    <w:rsid w:val="007F0A2A"/>
    <w:rsid w:val="007F1417"/>
    <w:rsid w:val="007F31B4"/>
    <w:rsid w:val="007F4667"/>
    <w:rsid w:val="007F48F0"/>
    <w:rsid w:val="007F653F"/>
    <w:rsid w:val="007F6C67"/>
    <w:rsid w:val="007F6D5A"/>
    <w:rsid w:val="008064EE"/>
    <w:rsid w:val="00810585"/>
    <w:rsid w:val="00810958"/>
    <w:rsid w:val="008126B1"/>
    <w:rsid w:val="0081448F"/>
    <w:rsid w:val="008222EE"/>
    <w:rsid w:val="00823AC1"/>
    <w:rsid w:val="00826EA4"/>
    <w:rsid w:val="00827224"/>
    <w:rsid w:val="00832239"/>
    <w:rsid w:val="00836ED0"/>
    <w:rsid w:val="008417BB"/>
    <w:rsid w:val="00843B35"/>
    <w:rsid w:val="0085072A"/>
    <w:rsid w:val="00854B34"/>
    <w:rsid w:val="008608A0"/>
    <w:rsid w:val="00860F33"/>
    <w:rsid w:val="0086137E"/>
    <w:rsid w:val="008654CE"/>
    <w:rsid w:val="008664DD"/>
    <w:rsid w:val="00866B20"/>
    <w:rsid w:val="008736AE"/>
    <w:rsid w:val="008773AE"/>
    <w:rsid w:val="008775D3"/>
    <w:rsid w:val="00877BD5"/>
    <w:rsid w:val="008802D3"/>
    <w:rsid w:val="00885625"/>
    <w:rsid w:val="00886B3C"/>
    <w:rsid w:val="00886BB9"/>
    <w:rsid w:val="008870F0"/>
    <w:rsid w:val="00891FBB"/>
    <w:rsid w:val="008931CF"/>
    <w:rsid w:val="00893934"/>
    <w:rsid w:val="008962C1"/>
    <w:rsid w:val="008A089D"/>
    <w:rsid w:val="008A2A1D"/>
    <w:rsid w:val="008A5E5E"/>
    <w:rsid w:val="008B075C"/>
    <w:rsid w:val="008B0770"/>
    <w:rsid w:val="008B44BE"/>
    <w:rsid w:val="008B562C"/>
    <w:rsid w:val="008B5CD1"/>
    <w:rsid w:val="008C2F90"/>
    <w:rsid w:val="008C4B5B"/>
    <w:rsid w:val="008C5834"/>
    <w:rsid w:val="008C6251"/>
    <w:rsid w:val="008D7BDD"/>
    <w:rsid w:val="008E2007"/>
    <w:rsid w:val="008E60AB"/>
    <w:rsid w:val="008F2CDA"/>
    <w:rsid w:val="0090254C"/>
    <w:rsid w:val="0090724E"/>
    <w:rsid w:val="00910D57"/>
    <w:rsid w:val="009221AC"/>
    <w:rsid w:val="009225D7"/>
    <w:rsid w:val="009261FD"/>
    <w:rsid w:val="00926523"/>
    <w:rsid w:val="009302A8"/>
    <w:rsid w:val="00930777"/>
    <w:rsid w:val="00933EBA"/>
    <w:rsid w:val="00934750"/>
    <w:rsid w:val="00934E30"/>
    <w:rsid w:val="00935271"/>
    <w:rsid w:val="00943209"/>
    <w:rsid w:val="00944A51"/>
    <w:rsid w:val="0094509D"/>
    <w:rsid w:val="00945318"/>
    <w:rsid w:val="00945B43"/>
    <w:rsid w:val="00950DB4"/>
    <w:rsid w:val="00951D46"/>
    <w:rsid w:val="009534C6"/>
    <w:rsid w:val="00957CCB"/>
    <w:rsid w:val="009606EB"/>
    <w:rsid w:val="00962F64"/>
    <w:rsid w:val="00963973"/>
    <w:rsid w:val="0096423E"/>
    <w:rsid w:val="00971786"/>
    <w:rsid w:val="00971B3B"/>
    <w:rsid w:val="00973775"/>
    <w:rsid w:val="009843F3"/>
    <w:rsid w:val="0099177F"/>
    <w:rsid w:val="00993023"/>
    <w:rsid w:val="009A4CC3"/>
    <w:rsid w:val="009A5A32"/>
    <w:rsid w:val="009B4391"/>
    <w:rsid w:val="009C1976"/>
    <w:rsid w:val="009C2F9E"/>
    <w:rsid w:val="009C4988"/>
    <w:rsid w:val="009D5AE2"/>
    <w:rsid w:val="009D79CC"/>
    <w:rsid w:val="009E20ED"/>
    <w:rsid w:val="009E3803"/>
    <w:rsid w:val="009E75A3"/>
    <w:rsid w:val="009F490B"/>
    <w:rsid w:val="009F70BD"/>
    <w:rsid w:val="00A07FEF"/>
    <w:rsid w:val="00A104F1"/>
    <w:rsid w:val="00A1248A"/>
    <w:rsid w:val="00A1497C"/>
    <w:rsid w:val="00A1600C"/>
    <w:rsid w:val="00A21956"/>
    <w:rsid w:val="00A25A3E"/>
    <w:rsid w:val="00A27DCE"/>
    <w:rsid w:val="00A338AC"/>
    <w:rsid w:val="00A35176"/>
    <w:rsid w:val="00A35E7C"/>
    <w:rsid w:val="00A364CA"/>
    <w:rsid w:val="00A42EEC"/>
    <w:rsid w:val="00A44A43"/>
    <w:rsid w:val="00A50406"/>
    <w:rsid w:val="00A50767"/>
    <w:rsid w:val="00A50801"/>
    <w:rsid w:val="00A5616F"/>
    <w:rsid w:val="00A60A58"/>
    <w:rsid w:val="00A61B21"/>
    <w:rsid w:val="00A625ED"/>
    <w:rsid w:val="00A65B09"/>
    <w:rsid w:val="00A670BB"/>
    <w:rsid w:val="00A71291"/>
    <w:rsid w:val="00A76E7C"/>
    <w:rsid w:val="00A80A96"/>
    <w:rsid w:val="00A8646E"/>
    <w:rsid w:val="00A871D6"/>
    <w:rsid w:val="00A90BFB"/>
    <w:rsid w:val="00A913A3"/>
    <w:rsid w:val="00A92B09"/>
    <w:rsid w:val="00A949E3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43BF"/>
    <w:rsid w:val="00AC5013"/>
    <w:rsid w:val="00AC548A"/>
    <w:rsid w:val="00AD168A"/>
    <w:rsid w:val="00AD2420"/>
    <w:rsid w:val="00AD24E6"/>
    <w:rsid w:val="00AD25EA"/>
    <w:rsid w:val="00AD31A0"/>
    <w:rsid w:val="00AD44F1"/>
    <w:rsid w:val="00AD4DF7"/>
    <w:rsid w:val="00AE0183"/>
    <w:rsid w:val="00AE2110"/>
    <w:rsid w:val="00AE2EB1"/>
    <w:rsid w:val="00AE3C4A"/>
    <w:rsid w:val="00AF3229"/>
    <w:rsid w:val="00B01DA1"/>
    <w:rsid w:val="00B11A76"/>
    <w:rsid w:val="00B212D1"/>
    <w:rsid w:val="00B233E3"/>
    <w:rsid w:val="00B2721C"/>
    <w:rsid w:val="00B30352"/>
    <w:rsid w:val="00B346DF"/>
    <w:rsid w:val="00B4093C"/>
    <w:rsid w:val="00B41B8C"/>
    <w:rsid w:val="00B42F5E"/>
    <w:rsid w:val="00B460C2"/>
    <w:rsid w:val="00B47460"/>
    <w:rsid w:val="00B50FFF"/>
    <w:rsid w:val="00B51AFE"/>
    <w:rsid w:val="00B52E54"/>
    <w:rsid w:val="00B53764"/>
    <w:rsid w:val="00B53B28"/>
    <w:rsid w:val="00B63EB9"/>
    <w:rsid w:val="00B65C80"/>
    <w:rsid w:val="00B664E2"/>
    <w:rsid w:val="00B67BF3"/>
    <w:rsid w:val="00B745A1"/>
    <w:rsid w:val="00B75ED8"/>
    <w:rsid w:val="00B7664B"/>
    <w:rsid w:val="00B77516"/>
    <w:rsid w:val="00B77809"/>
    <w:rsid w:val="00B80491"/>
    <w:rsid w:val="00B82622"/>
    <w:rsid w:val="00B83B98"/>
    <w:rsid w:val="00B860DC"/>
    <w:rsid w:val="00B9540B"/>
    <w:rsid w:val="00B97403"/>
    <w:rsid w:val="00BA2E15"/>
    <w:rsid w:val="00BA3794"/>
    <w:rsid w:val="00BA3F4D"/>
    <w:rsid w:val="00BA3F5D"/>
    <w:rsid w:val="00BA4439"/>
    <w:rsid w:val="00BA740C"/>
    <w:rsid w:val="00BA79E3"/>
    <w:rsid w:val="00BB1FC1"/>
    <w:rsid w:val="00BB239A"/>
    <w:rsid w:val="00BB31CE"/>
    <w:rsid w:val="00BC0188"/>
    <w:rsid w:val="00BC1F0C"/>
    <w:rsid w:val="00BC3274"/>
    <w:rsid w:val="00BC406D"/>
    <w:rsid w:val="00BC6FB7"/>
    <w:rsid w:val="00BC77A0"/>
    <w:rsid w:val="00BE26FA"/>
    <w:rsid w:val="00BE38AA"/>
    <w:rsid w:val="00BE55A7"/>
    <w:rsid w:val="00BE64B3"/>
    <w:rsid w:val="00BF4295"/>
    <w:rsid w:val="00BF56C2"/>
    <w:rsid w:val="00BF6398"/>
    <w:rsid w:val="00BF6A7B"/>
    <w:rsid w:val="00BF6B3C"/>
    <w:rsid w:val="00C034F1"/>
    <w:rsid w:val="00C049D3"/>
    <w:rsid w:val="00C06D9A"/>
    <w:rsid w:val="00C0702B"/>
    <w:rsid w:val="00C11B08"/>
    <w:rsid w:val="00C12133"/>
    <w:rsid w:val="00C12A81"/>
    <w:rsid w:val="00C148D3"/>
    <w:rsid w:val="00C15693"/>
    <w:rsid w:val="00C17A25"/>
    <w:rsid w:val="00C201EB"/>
    <w:rsid w:val="00C33308"/>
    <w:rsid w:val="00C33A33"/>
    <w:rsid w:val="00C4003A"/>
    <w:rsid w:val="00C41422"/>
    <w:rsid w:val="00C43F68"/>
    <w:rsid w:val="00C45030"/>
    <w:rsid w:val="00C47F23"/>
    <w:rsid w:val="00C50828"/>
    <w:rsid w:val="00C51137"/>
    <w:rsid w:val="00C53FB8"/>
    <w:rsid w:val="00C56CE8"/>
    <w:rsid w:val="00C6206C"/>
    <w:rsid w:val="00C62503"/>
    <w:rsid w:val="00C62C55"/>
    <w:rsid w:val="00C67EB6"/>
    <w:rsid w:val="00C712DA"/>
    <w:rsid w:val="00C715BB"/>
    <w:rsid w:val="00C716AB"/>
    <w:rsid w:val="00C72D11"/>
    <w:rsid w:val="00C7365A"/>
    <w:rsid w:val="00C863AE"/>
    <w:rsid w:val="00C86563"/>
    <w:rsid w:val="00C87372"/>
    <w:rsid w:val="00C92E08"/>
    <w:rsid w:val="00C93473"/>
    <w:rsid w:val="00C971C1"/>
    <w:rsid w:val="00C977D5"/>
    <w:rsid w:val="00CA1FE3"/>
    <w:rsid w:val="00CA31A6"/>
    <w:rsid w:val="00CA332D"/>
    <w:rsid w:val="00CA7C39"/>
    <w:rsid w:val="00CB254D"/>
    <w:rsid w:val="00CB280D"/>
    <w:rsid w:val="00CB3533"/>
    <w:rsid w:val="00CB4E7C"/>
    <w:rsid w:val="00CB7600"/>
    <w:rsid w:val="00CB7D61"/>
    <w:rsid w:val="00CC6A4B"/>
    <w:rsid w:val="00CD0BEF"/>
    <w:rsid w:val="00CD5D94"/>
    <w:rsid w:val="00CD7A5A"/>
    <w:rsid w:val="00CD7AAF"/>
    <w:rsid w:val="00CE2BA6"/>
    <w:rsid w:val="00CE564D"/>
    <w:rsid w:val="00CF11BC"/>
    <w:rsid w:val="00CF2568"/>
    <w:rsid w:val="00CF2B0C"/>
    <w:rsid w:val="00CF5528"/>
    <w:rsid w:val="00CF7C1D"/>
    <w:rsid w:val="00D023A0"/>
    <w:rsid w:val="00D066E9"/>
    <w:rsid w:val="00D07A34"/>
    <w:rsid w:val="00D16E87"/>
    <w:rsid w:val="00D17EE3"/>
    <w:rsid w:val="00D25AA0"/>
    <w:rsid w:val="00D27D0E"/>
    <w:rsid w:val="00D35DA7"/>
    <w:rsid w:val="00D47AD0"/>
    <w:rsid w:val="00D520E4"/>
    <w:rsid w:val="00D57A57"/>
    <w:rsid w:val="00D613A9"/>
    <w:rsid w:val="00D62BCE"/>
    <w:rsid w:val="00D658D3"/>
    <w:rsid w:val="00D71915"/>
    <w:rsid w:val="00D7238E"/>
    <w:rsid w:val="00D73003"/>
    <w:rsid w:val="00D73C03"/>
    <w:rsid w:val="00D77B0C"/>
    <w:rsid w:val="00D81A72"/>
    <w:rsid w:val="00D91314"/>
    <w:rsid w:val="00D92EDA"/>
    <w:rsid w:val="00D9359B"/>
    <w:rsid w:val="00D94B0E"/>
    <w:rsid w:val="00DA1C64"/>
    <w:rsid w:val="00DA2D9F"/>
    <w:rsid w:val="00DA3365"/>
    <w:rsid w:val="00DA3B5D"/>
    <w:rsid w:val="00DA5661"/>
    <w:rsid w:val="00DA6112"/>
    <w:rsid w:val="00DA6E07"/>
    <w:rsid w:val="00DA701B"/>
    <w:rsid w:val="00DA7584"/>
    <w:rsid w:val="00DA7A62"/>
    <w:rsid w:val="00DB0413"/>
    <w:rsid w:val="00DB0F15"/>
    <w:rsid w:val="00DB0FA5"/>
    <w:rsid w:val="00DB3292"/>
    <w:rsid w:val="00DC2F99"/>
    <w:rsid w:val="00DC320D"/>
    <w:rsid w:val="00DC489D"/>
    <w:rsid w:val="00DC6A0D"/>
    <w:rsid w:val="00DD140B"/>
    <w:rsid w:val="00DD16E1"/>
    <w:rsid w:val="00DD2123"/>
    <w:rsid w:val="00DD2A9E"/>
    <w:rsid w:val="00DD509E"/>
    <w:rsid w:val="00DD55D5"/>
    <w:rsid w:val="00DE14C5"/>
    <w:rsid w:val="00DE2331"/>
    <w:rsid w:val="00DE2B18"/>
    <w:rsid w:val="00DE2FD1"/>
    <w:rsid w:val="00DE3F4B"/>
    <w:rsid w:val="00DE5157"/>
    <w:rsid w:val="00DF0733"/>
    <w:rsid w:val="00DF1BBC"/>
    <w:rsid w:val="00E024F2"/>
    <w:rsid w:val="00E0252B"/>
    <w:rsid w:val="00E03659"/>
    <w:rsid w:val="00E05BA5"/>
    <w:rsid w:val="00E07762"/>
    <w:rsid w:val="00E12B6F"/>
    <w:rsid w:val="00E12CAA"/>
    <w:rsid w:val="00E1641E"/>
    <w:rsid w:val="00E239D8"/>
    <w:rsid w:val="00E318F2"/>
    <w:rsid w:val="00E334BB"/>
    <w:rsid w:val="00E41002"/>
    <w:rsid w:val="00E4520C"/>
    <w:rsid w:val="00E45F90"/>
    <w:rsid w:val="00E47E3C"/>
    <w:rsid w:val="00E52291"/>
    <w:rsid w:val="00E527BE"/>
    <w:rsid w:val="00E56EFE"/>
    <w:rsid w:val="00E60566"/>
    <w:rsid w:val="00E60CE6"/>
    <w:rsid w:val="00E61D02"/>
    <w:rsid w:val="00E62D48"/>
    <w:rsid w:val="00E6431C"/>
    <w:rsid w:val="00E64BFF"/>
    <w:rsid w:val="00E65900"/>
    <w:rsid w:val="00E65D32"/>
    <w:rsid w:val="00E67077"/>
    <w:rsid w:val="00E67260"/>
    <w:rsid w:val="00E678A0"/>
    <w:rsid w:val="00E7078D"/>
    <w:rsid w:val="00E7085E"/>
    <w:rsid w:val="00E70868"/>
    <w:rsid w:val="00E73A41"/>
    <w:rsid w:val="00E755B3"/>
    <w:rsid w:val="00E75D05"/>
    <w:rsid w:val="00E76843"/>
    <w:rsid w:val="00E87FB4"/>
    <w:rsid w:val="00E908CC"/>
    <w:rsid w:val="00E93FCF"/>
    <w:rsid w:val="00E96BF0"/>
    <w:rsid w:val="00E96D6A"/>
    <w:rsid w:val="00E9778E"/>
    <w:rsid w:val="00EA1D2E"/>
    <w:rsid w:val="00EA2144"/>
    <w:rsid w:val="00EA2469"/>
    <w:rsid w:val="00EB4A88"/>
    <w:rsid w:val="00EB7C66"/>
    <w:rsid w:val="00EC156E"/>
    <w:rsid w:val="00EC72BE"/>
    <w:rsid w:val="00ED334F"/>
    <w:rsid w:val="00ED4946"/>
    <w:rsid w:val="00EE35E4"/>
    <w:rsid w:val="00EE6A8B"/>
    <w:rsid w:val="00EF1B05"/>
    <w:rsid w:val="00EF41E2"/>
    <w:rsid w:val="00EF4F55"/>
    <w:rsid w:val="00F005C9"/>
    <w:rsid w:val="00F13C97"/>
    <w:rsid w:val="00F1404D"/>
    <w:rsid w:val="00F16B2B"/>
    <w:rsid w:val="00F16EDB"/>
    <w:rsid w:val="00F208DC"/>
    <w:rsid w:val="00F22CB3"/>
    <w:rsid w:val="00F234F5"/>
    <w:rsid w:val="00F3026D"/>
    <w:rsid w:val="00F3166C"/>
    <w:rsid w:val="00F31F6C"/>
    <w:rsid w:val="00F33259"/>
    <w:rsid w:val="00F3780C"/>
    <w:rsid w:val="00F41A50"/>
    <w:rsid w:val="00F4279C"/>
    <w:rsid w:val="00F44FB8"/>
    <w:rsid w:val="00F502CA"/>
    <w:rsid w:val="00F519B9"/>
    <w:rsid w:val="00F53E9C"/>
    <w:rsid w:val="00F544D7"/>
    <w:rsid w:val="00F55E8B"/>
    <w:rsid w:val="00F564F9"/>
    <w:rsid w:val="00F626B9"/>
    <w:rsid w:val="00F669BA"/>
    <w:rsid w:val="00F713AB"/>
    <w:rsid w:val="00F71759"/>
    <w:rsid w:val="00F73D14"/>
    <w:rsid w:val="00F74D25"/>
    <w:rsid w:val="00F76212"/>
    <w:rsid w:val="00F7766C"/>
    <w:rsid w:val="00F80826"/>
    <w:rsid w:val="00F8129E"/>
    <w:rsid w:val="00F82076"/>
    <w:rsid w:val="00F90DA3"/>
    <w:rsid w:val="00F94FCC"/>
    <w:rsid w:val="00FA269F"/>
    <w:rsid w:val="00FA3036"/>
    <w:rsid w:val="00FA6688"/>
    <w:rsid w:val="00FB0147"/>
    <w:rsid w:val="00FB0D29"/>
    <w:rsid w:val="00FB21F7"/>
    <w:rsid w:val="00FB22AF"/>
    <w:rsid w:val="00FB2AAE"/>
    <w:rsid w:val="00FB7F9C"/>
    <w:rsid w:val="00FC0B03"/>
    <w:rsid w:val="00FC25E1"/>
    <w:rsid w:val="00FC3FA5"/>
    <w:rsid w:val="00FC6260"/>
    <w:rsid w:val="00FC664C"/>
    <w:rsid w:val="00FD2C03"/>
    <w:rsid w:val="00FD63B3"/>
    <w:rsid w:val="00FE1BFD"/>
    <w:rsid w:val="00FE2ED0"/>
    <w:rsid w:val="00FE4736"/>
    <w:rsid w:val="00FF5EF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5:docId w15:val="{E6F8804E-BE4D-4CA0-875A-A2E8D18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5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ivel"/>
    <w:next w:val="BasistekstNivel"/>
    <w:uiPriority w:val="4"/>
    <w:rsid w:val="008E2007"/>
    <w:pPr>
      <w:spacing w:line="280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styleId="Kop1">
    <w:name w:val="heading 1"/>
    <w:aliases w:val="Kop 1 Nivel"/>
    <w:basedOn w:val="ZsysbasisNivel"/>
    <w:next w:val="BasistekstNivel"/>
    <w:uiPriority w:val="4"/>
    <w:qFormat/>
    <w:rsid w:val="00E1641E"/>
    <w:pPr>
      <w:keepNext/>
      <w:keepLines/>
      <w:pageBreakBefore/>
      <w:numPr>
        <w:numId w:val="39"/>
      </w:numPr>
      <w:spacing w:after="640" w:line="480" w:lineRule="atLeast"/>
      <w:outlineLvl w:val="0"/>
    </w:pPr>
    <w:rPr>
      <w:b/>
      <w:bCs/>
      <w:color w:val="42C1C7" w:themeColor="accent2"/>
      <w:sz w:val="40"/>
      <w:szCs w:val="32"/>
    </w:rPr>
  </w:style>
  <w:style w:type="paragraph" w:styleId="Kop2">
    <w:name w:val="heading 2"/>
    <w:aliases w:val="Kop 2 Nivel"/>
    <w:basedOn w:val="ZsysbasisNivel"/>
    <w:next w:val="BasistekstNivel"/>
    <w:uiPriority w:val="4"/>
    <w:qFormat/>
    <w:rsid w:val="00AD25EA"/>
    <w:pPr>
      <w:keepNext/>
      <w:keepLines/>
      <w:numPr>
        <w:ilvl w:val="1"/>
        <w:numId w:val="39"/>
      </w:numPr>
      <w:spacing w:before="560" w:after="280"/>
      <w:outlineLvl w:val="1"/>
    </w:pPr>
    <w:rPr>
      <w:b/>
      <w:bCs/>
      <w:iCs/>
      <w:color w:val="0074A0" w:themeColor="accent1"/>
      <w:sz w:val="28"/>
      <w:szCs w:val="28"/>
    </w:rPr>
  </w:style>
  <w:style w:type="paragraph" w:styleId="Kop3">
    <w:name w:val="heading 3"/>
    <w:aliases w:val="Kop 3 Nivel"/>
    <w:basedOn w:val="ZsysbasisNivel"/>
    <w:next w:val="BasistekstNivel"/>
    <w:uiPriority w:val="4"/>
    <w:qFormat/>
    <w:rsid w:val="00B41B8C"/>
    <w:pPr>
      <w:keepNext/>
      <w:keepLines/>
      <w:numPr>
        <w:ilvl w:val="2"/>
        <w:numId w:val="39"/>
      </w:numPr>
      <w:spacing w:before="280"/>
      <w:outlineLvl w:val="2"/>
    </w:pPr>
    <w:rPr>
      <w:b/>
      <w:iCs/>
      <w:color w:val="0074A0" w:themeColor="accent1"/>
      <w:sz w:val="24"/>
    </w:rPr>
  </w:style>
  <w:style w:type="paragraph" w:styleId="Kop4">
    <w:name w:val="heading 4"/>
    <w:aliases w:val="Kop 4 Nivel"/>
    <w:basedOn w:val="ZsysbasisNivel"/>
    <w:next w:val="BasistekstNivel"/>
    <w:uiPriority w:val="4"/>
    <w:rsid w:val="00645B02"/>
    <w:pPr>
      <w:keepNext/>
      <w:keepLines/>
      <w:numPr>
        <w:ilvl w:val="3"/>
        <w:numId w:val="39"/>
      </w:numPr>
      <w:spacing w:before="280"/>
      <w:outlineLvl w:val="3"/>
    </w:pPr>
    <w:rPr>
      <w:b/>
      <w:iCs/>
      <w:color w:val="5D5A58" w:themeColor="accent3"/>
      <w:sz w:val="22"/>
    </w:rPr>
  </w:style>
  <w:style w:type="paragraph" w:styleId="Kop5">
    <w:name w:val="heading 5"/>
    <w:aliases w:val="Kop 5 Nivel"/>
    <w:basedOn w:val="ZsysbasisNivel"/>
    <w:next w:val="BasistekstNivel"/>
    <w:uiPriority w:val="4"/>
    <w:rsid w:val="003E399A"/>
    <w:pPr>
      <w:keepNext/>
      <w:keepLines/>
      <w:numPr>
        <w:ilvl w:val="4"/>
        <w:numId w:val="39"/>
      </w:numPr>
      <w:spacing w:before="280"/>
      <w:outlineLvl w:val="4"/>
    </w:pPr>
    <w:rPr>
      <w:b/>
      <w:i/>
      <w:iCs/>
      <w:color w:val="5D5A58" w:themeColor="accent3"/>
      <w:sz w:val="22"/>
    </w:rPr>
  </w:style>
  <w:style w:type="paragraph" w:styleId="Kop6">
    <w:name w:val="heading 6"/>
    <w:aliases w:val="Kop 6 Nivel"/>
    <w:basedOn w:val="ZsysbasisNivel"/>
    <w:next w:val="BasistekstNivel"/>
    <w:uiPriority w:val="4"/>
    <w:rsid w:val="00DC320D"/>
    <w:pPr>
      <w:keepNext/>
      <w:keepLines/>
      <w:numPr>
        <w:ilvl w:val="5"/>
        <w:numId w:val="39"/>
      </w:numPr>
      <w:outlineLvl w:val="5"/>
    </w:pPr>
  </w:style>
  <w:style w:type="paragraph" w:styleId="Kop7">
    <w:name w:val="heading 7"/>
    <w:aliases w:val="Kop 7 Nivel"/>
    <w:basedOn w:val="ZsysbasisNivel"/>
    <w:next w:val="BasistekstNivel"/>
    <w:uiPriority w:val="4"/>
    <w:rsid w:val="00D066E9"/>
    <w:pPr>
      <w:keepNext/>
      <w:keepLines/>
      <w:numPr>
        <w:ilvl w:val="6"/>
        <w:numId w:val="39"/>
      </w:numPr>
      <w:outlineLvl w:val="6"/>
    </w:pPr>
    <w:rPr>
      <w:bCs/>
      <w:szCs w:val="20"/>
    </w:rPr>
  </w:style>
  <w:style w:type="paragraph" w:styleId="Kop8">
    <w:name w:val="heading 8"/>
    <w:aliases w:val="Kop 8 Nivel"/>
    <w:basedOn w:val="ZsysbasisNivel"/>
    <w:next w:val="BasistekstNivel"/>
    <w:uiPriority w:val="4"/>
    <w:rsid w:val="00BA3F5D"/>
    <w:pPr>
      <w:keepNext/>
      <w:keepLines/>
      <w:numPr>
        <w:ilvl w:val="7"/>
        <w:numId w:val="39"/>
      </w:numPr>
      <w:outlineLvl w:val="7"/>
    </w:pPr>
    <w:rPr>
      <w:iCs/>
      <w:szCs w:val="20"/>
    </w:rPr>
  </w:style>
  <w:style w:type="paragraph" w:styleId="Kop9">
    <w:name w:val="heading 9"/>
    <w:aliases w:val="Kop 9 Nivel"/>
    <w:basedOn w:val="ZsysbasisNivel"/>
    <w:next w:val="BasistekstNivel"/>
    <w:uiPriority w:val="4"/>
    <w:rsid w:val="00E755B3"/>
    <w:pPr>
      <w:keepNext/>
      <w:keepLines/>
      <w:numPr>
        <w:ilvl w:val="8"/>
        <w:numId w:val="3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ivel">
    <w:name w:val="Basistekst Nivel"/>
    <w:basedOn w:val="ZsysbasisNivel"/>
    <w:qFormat/>
    <w:rsid w:val="00EA2144"/>
  </w:style>
  <w:style w:type="paragraph" w:customStyle="1" w:styleId="ZsysbasisNivel">
    <w:name w:val="Zsysbasis Nivel"/>
    <w:next w:val="BasistekstNivel"/>
    <w:link w:val="ZsysbasisNivelChar"/>
    <w:uiPriority w:val="4"/>
    <w:semiHidden/>
    <w:rsid w:val="008E2007"/>
    <w:pPr>
      <w:spacing w:line="280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customStyle="1" w:styleId="BasistekstvetNivel">
    <w:name w:val="Basistekst vet Nivel"/>
    <w:basedOn w:val="ZsysbasisNivel"/>
    <w:next w:val="BasistekstNivel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ivel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Nivel"/>
    <w:basedOn w:val="Standaardalinea-lettertype"/>
    <w:uiPriority w:val="4"/>
    <w:rsid w:val="00B460C2"/>
    <w:rPr>
      <w:color w:val="auto"/>
      <w:u w:val="none"/>
    </w:rPr>
  </w:style>
  <w:style w:type="paragraph" w:customStyle="1" w:styleId="AdresvakNivel">
    <w:name w:val="Adresvak Nivel"/>
    <w:basedOn w:val="ZsysbasisNivel"/>
    <w:uiPriority w:val="4"/>
    <w:rsid w:val="00280D1D"/>
    <w:rPr>
      <w:noProof/>
    </w:rPr>
  </w:style>
  <w:style w:type="paragraph" w:styleId="Koptekst">
    <w:name w:val="header"/>
    <w:basedOn w:val="ZsysbasisNivel"/>
    <w:next w:val="BasistekstNivel"/>
    <w:uiPriority w:val="98"/>
    <w:semiHidden/>
    <w:rsid w:val="00122DED"/>
  </w:style>
  <w:style w:type="paragraph" w:styleId="Voettekst">
    <w:name w:val="footer"/>
    <w:basedOn w:val="ZsysbasisNivel"/>
    <w:next w:val="BasistekstNivel"/>
    <w:uiPriority w:val="98"/>
    <w:semiHidden/>
    <w:rsid w:val="00122DED"/>
    <w:pPr>
      <w:jc w:val="right"/>
    </w:pPr>
  </w:style>
  <w:style w:type="paragraph" w:customStyle="1" w:styleId="KoptekstNivel">
    <w:name w:val="Koptekst Nivel"/>
    <w:basedOn w:val="ZsysbasisdocumentgegevensNivel"/>
    <w:uiPriority w:val="4"/>
    <w:rsid w:val="00122DED"/>
  </w:style>
  <w:style w:type="paragraph" w:customStyle="1" w:styleId="VoettekstNivel">
    <w:name w:val="Voettekst Nivel"/>
    <w:basedOn w:val="ZsysbasisdocumentgegevensNivel"/>
    <w:uiPriority w:val="4"/>
    <w:rsid w:val="00C148D3"/>
    <w:pPr>
      <w:spacing w:line="280" w:lineRule="exact"/>
    </w:pPr>
    <w:rPr>
      <w:color w:val="5D5A58" w:themeColor="accent3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asistekstcursiefNivel">
    <w:name w:val="Basistekst cursief Nivel"/>
    <w:basedOn w:val="ZsysbasisNivel"/>
    <w:next w:val="BasistekstNivel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ivel"/>
    <w:next w:val="BasistekstNivel"/>
    <w:uiPriority w:val="98"/>
    <w:semiHidden/>
    <w:rsid w:val="0020607F"/>
  </w:style>
  <w:style w:type="paragraph" w:styleId="Adresenvelop">
    <w:name w:val="envelope address"/>
    <w:basedOn w:val="ZsysbasisNivel"/>
    <w:next w:val="BasistekstNivel"/>
    <w:uiPriority w:val="98"/>
    <w:semiHidden/>
    <w:rsid w:val="0020607F"/>
  </w:style>
  <w:style w:type="paragraph" w:styleId="Afsluiting">
    <w:name w:val="Closing"/>
    <w:basedOn w:val="ZsysbasisNivel"/>
    <w:next w:val="BasistekstNivel"/>
    <w:uiPriority w:val="98"/>
    <w:semiHidden/>
    <w:rsid w:val="0020607F"/>
  </w:style>
  <w:style w:type="paragraph" w:customStyle="1" w:styleId="Inspring1eniveauNivel">
    <w:name w:val="Inspring 1e niveau Nivel"/>
    <w:basedOn w:val="ZsysbasisNivel"/>
    <w:uiPriority w:val="4"/>
    <w:qFormat/>
    <w:rsid w:val="00FE2ED0"/>
    <w:pPr>
      <w:tabs>
        <w:tab w:val="left" w:pos="284"/>
      </w:tabs>
      <w:ind w:left="284" w:hanging="284"/>
    </w:pPr>
  </w:style>
  <w:style w:type="paragraph" w:customStyle="1" w:styleId="Inspring2eniveauNivel">
    <w:name w:val="Inspring 2e niveau Nivel"/>
    <w:basedOn w:val="ZsysbasisNivel"/>
    <w:uiPriority w:val="4"/>
    <w:qFormat/>
    <w:rsid w:val="00FE2ED0"/>
    <w:pPr>
      <w:tabs>
        <w:tab w:val="left" w:pos="567"/>
      </w:tabs>
      <w:ind w:left="568" w:hanging="284"/>
    </w:pPr>
  </w:style>
  <w:style w:type="paragraph" w:customStyle="1" w:styleId="Inspring3eniveauNivel">
    <w:name w:val="Inspring 3e niveau Nivel"/>
    <w:basedOn w:val="ZsysbasisNivel"/>
    <w:uiPriority w:val="4"/>
    <w:qFormat/>
    <w:rsid w:val="00FE2ED0"/>
    <w:pPr>
      <w:tabs>
        <w:tab w:val="left" w:pos="851"/>
      </w:tabs>
      <w:ind w:left="851" w:hanging="284"/>
    </w:pPr>
  </w:style>
  <w:style w:type="paragraph" w:customStyle="1" w:styleId="Zwevend1eniveauNivel">
    <w:name w:val="Zwevend 1e niveau Nivel"/>
    <w:basedOn w:val="ZsysbasisNivel"/>
    <w:uiPriority w:val="4"/>
    <w:qFormat/>
    <w:rsid w:val="00FE2ED0"/>
    <w:pPr>
      <w:ind w:left="284"/>
    </w:pPr>
  </w:style>
  <w:style w:type="paragraph" w:customStyle="1" w:styleId="Zwevend2eniveauNivel">
    <w:name w:val="Zwevend 2e niveau Nivel"/>
    <w:basedOn w:val="ZsysbasisNivel"/>
    <w:uiPriority w:val="4"/>
    <w:qFormat/>
    <w:rsid w:val="00FE2ED0"/>
    <w:pPr>
      <w:ind w:left="567"/>
    </w:pPr>
  </w:style>
  <w:style w:type="paragraph" w:customStyle="1" w:styleId="Zwevend3eniveauNivel">
    <w:name w:val="Zwevend 3e niveau Nivel"/>
    <w:basedOn w:val="ZsysbasisNivel"/>
    <w:uiPriority w:val="4"/>
    <w:qFormat/>
    <w:rsid w:val="00FE2ED0"/>
    <w:pPr>
      <w:ind w:left="851"/>
    </w:pPr>
  </w:style>
  <w:style w:type="paragraph" w:styleId="Inhopg1">
    <w:name w:val="toc 1"/>
    <w:aliases w:val="Inhopg 1 Nivel"/>
    <w:basedOn w:val="ZsysbasistocNivel"/>
    <w:next w:val="BasistekstNivel"/>
    <w:uiPriority w:val="4"/>
    <w:rsid w:val="008962C1"/>
    <w:pPr>
      <w:tabs>
        <w:tab w:val="right" w:pos="8108"/>
      </w:tabs>
      <w:spacing w:before="280"/>
      <w:ind w:left="454" w:right="1134" w:hanging="454"/>
    </w:pPr>
    <w:rPr>
      <w:b/>
    </w:rPr>
  </w:style>
  <w:style w:type="paragraph" w:styleId="Inhopg2">
    <w:name w:val="toc 2"/>
    <w:aliases w:val="Inhopg 2 Nivel"/>
    <w:basedOn w:val="ZsysbasistocNivel"/>
    <w:next w:val="BasistekstNivel"/>
    <w:uiPriority w:val="4"/>
    <w:rsid w:val="003C7FA7"/>
    <w:pPr>
      <w:tabs>
        <w:tab w:val="right" w:pos="8108"/>
      </w:tabs>
      <w:ind w:left="1163" w:right="1134"/>
    </w:pPr>
  </w:style>
  <w:style w:type="paragraph" w:styleId="Inhopg3">
    <w:name w:val="toc 3"/>
    <w:aliases w:val="Inhopg 3 Nivel"/>
    <w:basedOn w:val="ZsysbasistocNivel"/>
    <w:next w:val="BasistekstNivel"/>
    <w:uiPriority w:val="4"/>
    <w:rsid w:val="00E65900"/>
  </w:style>
  <w:style w:type="paragraph" w:styleId="Inhopg4">
    <w:name w:val="toc 4"/>
    <w:aliases w:val="Inhopg 4 Nivel"/>
    <w:basedOn w:val="ZsysbasistocNivel"/>
    <w:next w:val="BasistekstNivel"/>
    <w:uiPriority w:val="4"/>
    <w:rsid w:val="00122DED"/>
  </w:style>
  <w:style w:type="paragraph" w:styleId="Bronvermelding">
    <w:name w:val="table of authorities"/>
    <w:basedOn w:val="ZsysbasisNivel"/>
    <w:next w:val="BasistekstNivel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ivel"/>
    <w:next w:val="BasistekstNivel"/>
    <w:uiPriority w:val="98"/>
    <w:semiHidden/>
    <w:rsid w:val="00122DED"/>
  </w:style>
  <w:style w:type="paragraph" w:styleId="Index3">
    <w:name w:val="index 3"/>
    <w:basedOn w:val="ZsysbasisNivel"/>
    <w:next w:val="BasistekstNivel"/>
    <w:uiPriority w:val="98"/>
    <w:semiHidden/>
    <w:rsid w:val="00122DED"/>
  </w:style>
  <w:style w:type="paragraph" w:styleId="Ondertitel">
    <w:name w:val="Subtitle"/>
    <w:basedOn w:val="ZsysbasisNivel"/>
    <w:next w:val="BasistekstNivel"/>
    <w:uiPriority w:val="98"/>
    <w:semiHidden/>
    <w:rsid w:val="00122DED"/>
  </w:style>
  <w:style w:type="paragraph" w:styleId="Titel">
    <w:name w:val="Title"/>
    <w:basedOn w:val="ZsysbasisNivel"/>
    <w:next w:val="BasistekstNivel"/>
    <w:uiPriority w:val="98"/>
    <w:semiHidden/>
    <w:rsid w:val="00122DED"/>
  </w:style>
  <w:style w:type="paragraph" w:customStyle="1" w:styleId="Kop2zondernummerNivel">
    <w:name w:val="Kop 2 zonder nummer Nivel"/>
    <w:basedOn w:val="ZsysbasisNivel"/>
    <w:next w:val="BasistekstNivel"/>
    <w:uiPriority w:val="4"/>
    <w:qFormat/>
    <w:rsid w:val="00020A42"/>
    <w:pPr>
      <w:keepNext/>
      <w:keepLines/>
      <w:spacing w:before="560" w:after="280"/>
    </w:pPr>
    <w:rPr>
      <w:b/>
      <w:bCs/>
      <w:iCs/>
      <w:color w:val="0074A0" w:themeColor="accent1"/>
      <w:sz w:val="28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ivel">
    <w:name w:val="Kop 1 zonder nummer Nivel"/>
    <w:basedOn w:val="ZsysbasisNivel"/>
    <w:next w:val="BasistekstNivel"/>
    <w:uiPriority w:val="4"/>
    <w:qFormat/>
    <w:rsid w:val="00EE6A8B"/>
    <w:pPr>
      <w:keepNext/>
      <w:keepLines/>
      <w:pageBreakBefore/>
      <w:spacing w:after="640" w:line="480" w:lineRule="atLeast"/>
    </w:pPr>
    <w:rPr>
      <w:b/>
      <w:bCs/>
      <w:color w:val="42C1C7" w:themeColor="accent2"/>
      <w:sz w:val="40"/>
      <w:szCs w:val="32"/>
    </w:rPr>
  </w:style>
  <w:style w:type="paragraph" w:customStyle="1" w:styleId="Kop3zondernummerNivel">
    <w:name w:val="Kop 3 zonder nummer Nivel"/>
    <w:basedOn w:val="ZsysbasisNivel"/>
    <w:next w:val="BasistekstNivel"/>
    <w:link w:val="Kop3zondernummerNivelChar"/>
    <w:uiPriority w:val="4"/>
    <w:qFormat/>
    <w:rsid w:val="002C5426"/>
    <w:pPr>
      <w:keepNext/>
      <w:keepLines/>
      <w:spacing w:before="280"/>
    </w:pPr>
    <w:rPr>
      <w:b/>
      <w:iCs/>
      <w:color w:val="0074A0" w:themeColor="accent1"/>
      <w:sz w:val="24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ivel"/>
    <w:basedOn w:val="ZsysbasistocNivel"/>
    <w:next w:val="BasistekstNivel"/>
    <w:uiPriority w:val="4"/>
    <w:rsid w:val="003B64A6"/>
    <w:pPr>
      <w:tabs>
        <w:tab w:val="right" w:pos="8108"/>
      </w:tabs>
      <w:spacing w:before="280"/>
      <w:ind w:left="0" w:right="1134" w:firstLine="0"/>
    </w:pPr>
    <w:rPr>
      <w:b/>
    </w:rPr>
  </w:style>
  <w:style w:type="paragraph" w:styleId="Inhopg6">
    <w:name w:val="toc 6"/>
    <w:aliases w:val="Inhopg 6 Nivel"/>
    <w:basedOn w:val="ZsysbasistocNivel"/>
    <w:next w:val="BasistekstNivel"/>
    <w:uiPriority w:val="4"/>
    <w:rsid w:val="003964D4"/>
  </w:style>
  <w:style w:type="paragraph" w:styleId="Inhopg7">
    <w:name w:val="toc 7"/>
    <w:aliases w:val="Inhopg 7 Nivel"/>
    <w:basedOn w:val="ZsysbasistocNivel"/>
    <w:next w:val="BasistekstNivel"/>
    <w:uiPriority w:val="4"/>
    <w:rsid w:val="003964D4"/>
  </w:style>
  <w:style w:type="paragraph" w:styleId="Inhopg8">
    <w:name w:val="toc 8"/>
    <w:aliases w:val="Inhopg 8 Nivel"/>
    <w:basedOn w:val="ZsysbasistocNivel"/>
    <w:next w:val="BasistekstNivel"/>
    <w:uiPriority w:val="4"/>
    <w:rsid w:val="003964D4"/>
  </w:style>
  <w:style w:type="paragraph" w:styleId="Inhopg9">
    <w:name w:val="toc 9"/>
    <w:aliases w:val="Inhopg 9 Nivel"/>
    <w:basedOn w:val="ZsysbasistocNivel"/>
    <w:next w:val="BasistekstNivel"/>
    <w:uiPriority w:val="4"/>
    <w:rsid w:val="003964D4"/>
  </w:style>
  <w:style w:type="paragraph" w:styleId="Afzender">
    <w:name w:val="envelope return"/>
    <w:basedOn w:val="ZsysbasisNivel"/>
    <w:next w:val="BasistekstNivel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Nivel"/>
    <w:next w:val="BasistekstNivel"/>
    <w:uiPriority w:val="98"/>
    <w:semiHidden/>
    <w:rsid w:val="0020607F"/>
  </w:style>
  <w:style w:type="paragraph" w:styleId="Bloktekst">
    <w:name w:val="Block Text"/>
    <w:basedOn w:val="ZsysbasisNivel"/>
    <w:next w:val="BasistekstNivel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ivel"/>
    <w:next w:val="BasistekstNivel"/>
    <w:uiPriority w:val="98"/>
    <w:semiHidden/>
    <w:rsid w:val="0020607F"/>
  </w:style>
  <w:style w:type="paragraph" w:styleId="Handtekening">
    <w:name w:val="Signature"/>
    <w:basedOn w:val="ZsysbasisNivel"/>
    <w:next w:val="BasistekstNivel"/>
    <w:uiPriority w:val="98"/>
    <w:semiHidden/>
    <w:rsid w:val="0020607F"/>
  </w:style>
  <w:style w:type="paragraph" w:styleId="HTML-voorafopgemaakt">
    <w:name w:val="HTML Preformatted"/>
    <w:basedOn w:val="ZsysbasisNivel"/>
    <w:next w:val="BasistekstNivel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7DD75" w:themeColor="accent6"/>
        <w:left w:val="single" w:sz="8" w:space="0" w:color="C7DD75" w:themeColor="accent6"/>
        <w:bottom w:val="single" w:sz="8" w:space="0" w:color="C7DD75" w:themeColor="accent6"/>
        <w:right w:val="single" w:sz="8" w:space="0" w:color="C7DD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D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</w:tcBorders>
      </w:tcPr>
    </w:tblStylePr>
    <w:tblStylePr w:type="band1Horz"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DB05B" w:themeColor="accent5"/>
        <w:left w:val="single" w:sz="8" w:space="0" w:color="4DB05B" w:themeColor="accent5"/>
        <w:bottom w:val="single" w:sz="8" w:space="0" w:color="4DB05B" w:themeColor="accent5"/>
        <w:right w:val="single" w:sz="8" w:space="0" w:color="4DB0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0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</w:tcBorders>
      </w:tcPr>
    </w:tblStylePr>
    <w:tblStylePr w:type="band1Horz"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0046" w:themeColor="accent4"/>
        <w:left w:val="single" w:sz="8" w:space="0" w:color="E50046" w:themeColor="accent4"/>
        <w:bottom w:val="single" w:sz="8" w:space="0" w:color="E50046" w:themeColor="accent4"/>
        <w:right w:val="single" w:sz="8" w:space="0" w:color="E5004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004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</w:tcBorders>
      </w:tcPr>
    </w:tblStylePr>
    <w:tblStylePr w:type="band1Horz"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D5A58" w:themeColor="accent3"/>
        <w:left w:val="single" w:sz="8" w:space="0" w:color="5D5A58" w:themeColor="accent3"/>
        <w:bottom w:val="single" w:sz="8" w:space="0" w:color="5D5A58" w:themeColor="accent3"/>
        <w:right w:val="single" w:sz="8" w:space="0" w:color="5D5A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A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</w:tcBorders>
      </w:tcPr>
    </w:tblStylePr>
    <w:tblStylePr w:type="band1Horz"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</w:tcBorders>
      </w:tcPr>
    </w:tblStylePr>
  </w:style>
  <w:style w:type="paragraph" w:styleId="HTML-adres">
    <w:name w:val="HTML Address"/>
    <w:basedOn w:val="ZsysbasisNivel"/>
    <w:next w:val="BasistekstNivel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2C1C7" w:themeColor="accent2"/>
        <w:left w:val="single" w:sz="8" w:space="0" w:color="42C1C7" w:themeColor="accent2"/>
        <w:bottom w:val="single" w:sz="8" w:space="0" w:color="42C1C7" w:themeColor="accent2"/>
        <w:right w:val="single" w:sz="8" w:space="0" w:color="42C1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1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</w:tcBorders>
      </w:tcPr>
    </w:tblStylePr>
    <w:tblStylePr w:type="band1Horz"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AACA32" w:themeColor="accent6" w:themeShade="BF"/>
    </w:rPr>
    <w:tblPr>
      <w:tblStyleRowBandSize w:val="1"/>
      <w:tblStyleColBandSize w:val="1"/>
      <w:tblBorders>
        <w:top w:val="single" w:sz="8" w:space="0" w:color="C7DD75" w:themeColor="accent6"/>
        <w:bottom w:val="single" w:sz="8" w:space="0" w:color="C7DD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D75" w:themeColor="accent6"/>
          <w:left w:val="nil"/>
          <w:bottom w:val="single" w:sz="8" w:space="0" w:color="C7DD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D75" w:themeColor="accent6"/>
          <w:left w:val="nil"/>
          <w:bottom w:val="single" w:sz="8" w:space="0" w:color="C7DD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6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6D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ivel"/>
    <w:next w:val="BasistekstNivel"/>
    <w:uiPriority w:val="98"/>
    <w:semiHidden/>
    <w:rsid w:val="00F33259"/>
    <w:pPr>
      <w:ind w:left="284" w:hanging="284"/>
    </w:pPr>
  </w:style>
  <w:style w:type="paragraph" w:styleId="Lijst2">
    <w:name w:val="List 2"/>
    <w:basedOn w:val="ZsysbasisNivel"/>
    <w:next w:val="BasistekstNivel"/>
    <w:uiPriority w:val="98"/>
    <w:semiHidden/>
    <w:rsid w:val="00F33259"/>
    <w:pPr>
      <w:ind w:left="568" w:hanging="284"/>
    </w:pPr>
  </w:style>
  <w:style w:type="paragraph" w:styleId="Lijst3">
    <w:name w:val="List 3"/>
    <w:basedOn w:val="ZsysbasisNivel"/>
    <w:next w:val="BasistekstNivel"/>
    <w:uiPriority w:val="98"/>
    <w:semiHidden/>
    <w:rsid w:val="00F33259"/>
    <w:pPr>
      <w:ind w:left="851" w:hanging="284"/>
    </w:pPr>
  </w:style>
  <w:style w:type="paragraph" w:styleId="Lijst4">
    <w:name w:val="List 4"/>
    <w:basedOn w:val="ZsysbasisNivel"/>
    <w:next w:val="BasistekstNivel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ivel"/>
    <w:next w:val="BasistekstNivel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ivel"/>
    <w:next w:val="BasistekstNivel"/>
    <w:uiPriority w:val="98"/>
    <w:semiHidden/>
    <w:rsid w:val="00F33259"/>
  </w:style>
  <w:style w:type="paragraph" w:styleId="Lijstopsomteken">
    <w:name w:val="List Bullet"/>
    <w:basedOn w:val="ZsysbasisNivel"/>
    <w:next w:val="BasistekstNivel"/>
    <w:uiPriority w:val="98"/>
    <w:semiHidden/>
    <w:rsid w:val="00E7078D"/>
    <w:pPr>
      <w:numPr>
        <w:numId w:val="9"/>
      </w:numPr>
      <w:ind w:left="357" w:hanging="357"/>
    </w:pPr>
  </w:style>
  <w:style w:type="paragraph" w:styleId="Lijstopsomteken2">
    <w:name w:val="List Bullet 2"/>
    <w:basedOn w:val="ZsysbasisNivel"/>
    <w:next w:val="BasistekstNivel"/>
    <w:uiPriority w:val="98"/>
    <w:semiHidden/>
    <w:rsid w:val="00E7078D"/>
    <w:pPr>
      <w:numPr>
        <w:numId w:val="10"/>
      </w:numPr>
      <w:ind w:left="641" w:hanging="357"/>
    </w:pPr>
  </w:style>
  <w:style w:type="paragraph" w:styleId="Lijstopsomteken3">
    <w:name w:val="List Bullet 3"/>
    <w:basedOn w:val="ZsysbasisNivel"/>
    <w:next w:val="BasistekstNivel"/>
    <w:uiPriority w:val="98"/>
    <w:semiHidden/>
    <w:rsid w:val="00E7078D"/>
    <w:pPr>
      <w:numPr>
        <w:numId w:val="11"/>
      </w:numPr>
      <w:ind w:left="924" w:hanging="357"/>
    </w:pPr>
  </w:style>
  <w:style w:type="paragraph" w:styleId="Lijstopsomteken4">
    <w:name w:val="List Bullet 4"/>
    <w:basedOn w:val="ZsysbasisNivel"/>
    <w:next w:val="BasistekstNivel"/>
    <w:uiPriority w:val="98"/>
    <w:semiHidden/>
    <w:rsid w:val="00E7078D"/>
    <w:pPr>
      <w:numPr>
        <w:numId w:val="12"/>
      </w:numPr>
      <w:ind w:left="1208" w:hanging="357"/>
    </w:pPr>
  </w:style>
  <w:style w:type="paragraph" w:styleId="Lijstnummering">
    <w:name w:val="List Number"/>
    <w:basedOn w:val="ZsysbasisNivel"/>
    <w:next w:val="BasistekstNivel"/>
    <w:uiPriority w:val="98"/>
    <w:semiHidden/>
    <w:rsid w:val="00705849"/>
    <w:pPr>
      <w:numPr>
        <w:numId w:val="14"/>
      </w:numPr>
      <w:ind w:left="357" w:hanging="357"/>
    </w:pPr>
  </w:style>
  <w:style w:type="paragraph" w:styleId="Lijstnummering2">
    <w:name w:val="List Number 2"/>
    <w:basedOn w:val="ZsysbasisNivel"/>
    <w:next w:val="BasistekstNivel"/>
    <w:uiPriority w:val="98"/>
    <w:semiHidden/>
    <w:rsid w:val="00705849"/>
    <w:pPr>
      <w:numPr>
        <w:numId w:val="15"/>
      </w:numPr>
      <w:ind w:left="641" w:hanging="357"/>
    </w:pPr>
  </w:style>
  <w:style w:type="paragraph" w:styleId="Lijstnummering3">
    <w:name w:val="List Number 3"/>
    <w:basedOn w:val="ZsysbasisNivel"/>
    <w:next w:val="BasistekstNivel"/>
    <w:uiPriority w:val="98"/>
    <w:semiHidden/>
    <w:rsid w:val="00705849"/>
    <w:pPr>
      <w:numPr>
        <w:numId w:val="16"/>
      </w:numPr>
      <w:ind w:left="924" w:hanging="357"/>
    </w:pPr>
  </w:style>
  <w:style w:type="paragraph" w:styleId="Lijstnummering4">
    <w:name w:val="List Number 4"/>
    <w:basedOn w:val="ZsysbasisNivel"/>
    <w:next w:val="BasistekstNivel"/>
    <w:uiPriority w:val="98"/>
    <w:semiHidden/>
    <w:rsid w:val="00705849"/>
    <w:pPr>
      <w:numPr>
        <w:numId w:val="17"/>
      </w:numPr>
      <w:ind w:left="1208" w:hanging="357"/>
    </w:pPr>
  </w:style>
  <w:style w:type="paragraph" w:styleId="Lijstnummering5">
    <w:name w:val="List Number 5"/>
    <w:basedOn w:val="ZsysbasisNivel"/>
    <w:next w:val="BasistekstNivel"/>
    <w:uiPriority w:val="98"/>
    <w:semiHidden/>
    <w:rsid w:val="00705849"/>
    <w:pPr>
      <w:numPr>
        <w:numId w:val="18"/>
      </w:numPr>
      <w:ind w:left="1491" w:hanging="357"/>
    </w:pPr>
  </w:style>
  <w:style w:type="paragraph" w:styleId="Lijstvoortzetting">
    <w:name w:val="List Continue"/>
    <w:basedOn w:val="ZsysbasisNivel"/>
    <w:next w:val="BasistekstNivel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ivel"/>
    <w:next w:val="BasistekstNivel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ivel"/>
    <w:next w:val="BasistekstNivel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ivel"/>
    <w:next w:val="BasistekstNivel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ivel"/>
    <w:next w:val="BasistekstNivel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ivel"/>
    <w:next w:val="BasistekstNivel"/>
    <w:uiPriority w:val="98"/>
    <w:semiHidden/>
    <w:rsid w:val="0020607F"/>
  </w:style>
  <w:style w:type="paragraph" w:styleId="Notitiekop">
    <w:name w:val="Note Heading"/>
    <w:basedOn w:val="ZsysbasisNivel"/>
    <w:next w:val="BasistekstNivel"/>
    <w:uiPriority w:val="98"/>
    <w:semiHidden/>
    <w:rsid w:val="0020607F"/>
  </w:style>
  <w:style w:type="paragraph" w:styleId="Plattetekst">
    <w:name w:val="Body Text"/>
    <w:basedOn w:val="ZsysbasisNivel"/>
    <w:next w:val="BasistekstNivel"/>
    <w:link w:val="PlattetekstChar"/>
    <w:uiPriority w:val="98"/>
    <w:semiHidden/>
    <w:rsid w:val="0020607F"/>
  </w:style>
  <w:style w:type="paragraph" w:styleId="Plattetekst2">
    <w:name w:val="Body Text 2"/>
    <w:basedOn w:val="ZsysbasisNivel"/>
    <w:next w:val="BasistekstNivel"/>
    <w:link w:val="Plattetekst2Char"/>
    <w:uiPriority w:val="3"/>
    <w:semiHidden/>
    <w:rsid w:val="00E7078D"/>
  </w:style>
  <w:style w:type="paragraph" w:styleId="Plattetekst3">
    <w:name w:val="Body Text 3"/>
    <w:basedOn w:val="ZsysbasisNivel"/>
    <w:next w:val="BasistekstNivel"/>
    <w:uiPriority w:val="3"/>
    <w:semiHidden/>
    <w:rsid w:val="0020607F"/>
  </w:style>
  <w:style w:type="paragraph" w:styleId="Platteteksteersteinspringing">
    <w:name w:val="Body Text First Indent"/>
    <w:basedOn w:val="ZsysbasisNivel"/>
    <w:next w:val="BasistekstNivel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ivel"/>
    <w:next w:val="BasistekstNivel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ivel"/>
    <w:next w:val="BasistekstNivel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ivelChar">
    <w:name w:val="Zsysbasis Nivel Char"/>
    <w:basedOn w:val="Standaardalinea-lettertype"/>
    <w:link w:val="ZsysbasisNivel"/>
    <w:uiPriority w:val="4"/>
    <w:semiHidden/>
    <w:rsid w:val="008E2007"/>
    <w:rPr>
      <w:rFonts w:ascii="Calibri" w:hAnsi="Calibri" w:cs="Maiandra GD"/>
      <w:color w:val="000000" w:themeColor="text1"/>
      <w:sz w:val="21"/>
      <w:szCs w:val="18"/>
    </w:rPr>
  </w:style>
  <w:style w:type="paragraph" w:styleId="Standaardinspringing">
    <w:name w:val="Normal Indent"/>
    <w:basedOn w:val="ZsysbasisNivel"/>
    <w:next w:val="BasistekstNivel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ivel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ivel"/>
    <w:basedOn w:val="ZsysbasisNivel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ivel"/>
    <w:next w:val="BasistekstNivel"/>
    <w:uiPriority w:val="98"/>
    <w:semiHidden/>
    <w:rsid w:val="0020607F"/>
  </w:style>
  <w:style w:type="paragraph" w:styleId="Tekstzonderopmaak">
    <w:name w:val="Plain Text"/>
    <w:basedOn w:val="ZsysbasisNivel"/>
    <w:next w:val="BasistekstNivel"/>
    <w:uiPriority w:val="98"/>
    <w:semiHidden/>
    <w:rsid w:val="0020607F"/>
  </w:style>
  <w:style w:type="paragraph" w:styleId="Ballontekst">
    <w:name w:val="Balloon Text"/>
    <w:basedOn w:val="ZsysbasisNivel"/>
    <w:next w:val="BasistekstNivel"/>
    <w:uiPriority w:val="98"/>
    <w:semiHidden/>
    <w:rsid w:val="0020607F"/>
  </w:style>
  <w:style w:type="paragraph" w:styleId="Bijschrift">
    <w:name w:val="caption"/>
    <w:aliases w:val="Bijschrift Nivel"/>
    <w:basedOn w:val="ZsysbasisNivel"/>
    <w:next w:val="BasistekstNivel"/>
    <w:uiPriority w:val="4"/>
    <w:qFormat/>
    <w:rsid w:val="002E5A4C"/>
    <w:pPr>
      <w:spacing w:before="120" w:after="80" w:line="240" w:lineRule="atLeast"/>
    </w:pPr>
    <w:rPr>
      <w:i/>
      <w:color w:val="0074A0" w:themeColor="accent1"/>
    </w:rPr>
  </w:style>
  <w:style w:type="character" w:customStyle="1" w:styleId="TekstopmerkingChar">
    <w:name w:val="Tekst opmerking Char"/>
    <w:basedOn w:val="ZsysbasisNivel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ivel"/>
    <w:next w:val="BasistekstNivel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398344" w:themeColor="accent5" w:themeShade="BF"/>
    </w:rPr>
    <w:tblPr>
      <w:tblStyleRowBandSize w:val="1"/>
      <w:tblStyleColBandSize w:val="1"/>
      <w:tblBorders>
        <w:top w:val="single" w:sz="8" w:space="0" w:color="4DB05B" w:themeColor="accent5"/>
        <w:bottom w:val="single" w:sz="8" w:space="0" w:color="4DB0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05B" w:themeColor="accent5"/>
          <w:left w:val="nil"/>
          <w:bottom w:val="single" w:sz="8" w:space="0" w:color="4DB0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05B" w:themeColor="accent5"/>
          <w:left w:val="nil"/>
          <w:bottom w:val="single" w:sz="8" w:space="0" w:color="4DB0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D6" w:themeFill="accent5" w:themeFillTint="3F"/>
      </w:tcPr>
    </w:tblStylePr>
  </w:style>
  <w:style w:type="paragraph" w:styleId="Eindnoottekst">
    <w:name w:val="endnote text"/>
    <w:aliases w:val="Eindnoottekst Nivel"/>
    <w:basedOn w:val="ZsysbasisNivel"/>
    <w:next w:val="BasistekstNivel"/>
    <w:uiPriority w:val="4"/>
    <w:rsid w:val="0020607F"/>
  </w:style>
  <w:style w:type="paragraph" w:styleId="Indexkop">
    <w:name w:val="index heading"/>
    <w:basedOn w:val="ZsysbasisNivel"/>
    <w:next w:val="BasistekstNivel"/>
    <w:uiPriority w:val="98"/>
    <w:semiHidden/>
    <w:rsid w:val="0020607F"/>
  </w:style>
  <w:style w:type="paragraph" w:styleId="Kopbronvermelding">
    <w:name w:val="toa heading"/>
    <w:basedOn w:val="ZsysbasisNivel"/>
    <w:next w:val="BasistekstNivel"/>
    <w:uiPriority w:val="98"/>
    <w:semiHidden/>
    <w:rsid w:val="0020607F"/>
  </w:style>
  <w:style w:type="paragraph" w:styleId="Lijstopsomteken5">
    <w:name w:val="List Bullet 5"/>
    <w:basedOn w:val="ZsysbasisNivel"/>
    <w:next w:val="BasistekstNivel"/>
    <w:uiPriority w:val="98"/>
    <w:semiHidden/>
    <w:rsid w:val="00E7078D"/>
    <w:pPr>
      <w:numPr>
        <w:numId w:val="13"/>
      </w:numPr>
      <w:ind w:left="1491" w:hanging="357"/>
    </w:pPr>
  </w:style>
  <w:style w:type="paragraph" w:styleId="Macrotekst">
    <w:name w:val="macro"/>
    <w:basedOn w:val="ZsysbasisNivel"/>
    <w:next w:val="BasistekstNivel"/>
    <w:uiPriority w:val="98"/>
    <w:semiHidden/>
    <w:rsid w:val="0020607F"/>
  </w:style>
  <w:style w:type="paragraph" w:styleId="Tekstopmerking">
    <w:name w:val="annotation text"/>
    <w:basedOn w:val="ZsysbasisNivel"/>
    <w:next w:val="BasistekstNivel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ivel">
    <w:name w:val="Opsomming teken 1e niveau Nivel"/>
    <w:basedOn w:val="ZsysbasisNivel"/>
    <w:uiPriority w:val="4"/>
    <w:rsid w:val="00C712DA"/>
    <w:pPr>
      <w:numPr>
        <w:numId w:val="29"/>
      </w:numPr>
    </w:pPr>
  </w:style>
  <w:style w:type="paragraph" w:customStyle="1" w:styleId="Opsommingteken2eniveauNivel">
    <w:name w:val="Opsomming teken 2e niveau Nivel"/>
    <w:basedOn w:val="ZsysbasisNivel"/>
    <w:uiPriority w:val="4"/>
    <w:rsid w:val="00C712DA"/>
    <w:pPr>
      <w:numPr>
        <w:ilvl w:val="1"/>
        <w:numId w:val="29"/>
      </w:numPr>
    </w:pPr>
  </w:style>
  <w:style w:type="paragraph" w:customStyle="1" w:styleId="Opsommingteken3eniveauNivel">
    <w:name w:val="Opsomming teken 3e niveau Nivel"/>
    <w:basedOn w:val="ZsysbasisNivel"/>
    <w:uiPriority w:val="4"/>
    <w:rsid w:val="00C712DA"/>
    <w:pPr>
      <w:numPr>
        <w:ilvl w:val="2"/>
        <w:numId w:val="29"/>
      </w:numPr>
    </w:pPr>
  </w:style>
  <w:style w:type="paragraph" w:customStyle="1" w:styleId="Opsommingbolletje1eniveauNivel">
    <w:name w:val="Opsomming bolletje 1e niveau Nivel"/>
    <w:basedOn w:val="ZsysbasisNivel"/>
    <w:uiPriority w:val="4"/>
    <w:qFormat/>
    <w:rsid w:val="00FE2ED0"/>
    <w:pPr>
      <w:numPr>
        <w:numId w:val="24"/>
      </w:numPr>
    </w:pPr>
  </w:style>
  <w:style w:type="paragraph" w:customStyle="1" w:styleId="Opsommingbolletje2eniveauNivel">
    <w:name w:val="Opsomming bolletje 2e niveau Nivel"/>
    <w:basedOn w:val="ZsysbasisNivel"/>
    <w:uiPriority w:val="4"/>
    <w:qFormat/>
    <w:rsid w:val="00FE2ED0"/>
    <w:pPr>
      <w:numPr>
        <w:ilvl w:val="1"/>
        <w:numId w:val="24"/>
      </w:numPr>
    </w:pPr>
  </w:style>
  <w:style w:type="paragraph" w:customStyle="1" w:styleId="Opsommingbolletje3eniveauNivel">
    <w:name w:val="Opsomming bolletje 3e niveau Nivel"/>
    <w:basedOn w:val="ZsysbasisNivel"/>
    <w:uiPriority w:val="4"/>
    <w:qFormat/>
    <w:rsid w:val="00FE2ED0"/>
    <w:pPr>
      <w:numPr>
        <w:ilvl w:val="2"/>
        <w:numId w:val="24"/>
      </w:numPr>
    </w:pPr>
  </w:style>
  <w:style w:type="numbering" w:customStyle="1" w:styleId="OpsommingbolletjeNivel">
    <w:name w:val="Opsomming bolletje Nivel"/>
    <w:uiPriority w:val="4"/>
    <w:semiHidden/>
    <w:rsid w:val="00FE2ED0"/>
    <w:pPr>
      <w:numPr>
        <w:numId w:val="1"/>
      </w:numPr>
    </w:pPr>
  </w:style>
  <w:style w:type="paragraph" w:customStyle="1" w:styleId="Opsommingkleineletter1eniveauNivel">
    <w:name w:val="Opsomming kleine letter 1e niveau Nivel"/>
    <w:basedOn w:val="ZsysbasisNivel"/>
    <w:uiPriority w:val="4"/>
    <w:qFormat/>
    <w:rsid w:val="00C712DA"/>
    <w:pPr>
      <w:numPr>
        <w:numId w:val="27"/>
      </w:numPr>
    </w:pPr>
  </w:style>
  <w:style w:type="paragraph" w:customStyle="1" w:styleId="Opsommingkleineletter2eniveauNivel">
    <w:name w:val="Opsomming kleine letter 2e niveau Nivel"/>
    <w:basedOn w:val="ZsysbasisNivel"/>
    <w:uiPriority w:val="4"/>
    <w:qFormat/>
    <w:rsid w:val="00C712DA"/>
    <w:pPr>
      <w:numPr>
        <w:ilvl w:val="1"/>
        <w:numId w:val="27"/>
      </w:numPr>
    </w:pPr>
  </w:style>
  <w:style w:type="paragraph" w:customStyle="1" w:styleId="Opsommingkleineletter3eniveauNivel">
    <w:name w:val="Opsomming kleine letter 3e niveau Nivel"/>
    <w:basedOn w:val="ZsysbasisNivel"/>
    <w:uiPriority w:val="4"/>
    <w:qFormat/>
    <w:rsid w:val="00C712DA"/>
    <w:pPr>
      <w:numPr>
        <w:ilvl w:val="2"/>
        <w:numId w:val="27"/>
      </w:numPr>
    </w:pPr>
  </w:style>
  <w:style w:type="numbering" w:customStyle="1" w:styleId="OpsommingkleineletterNivel">
    <w:name w:val="Opsomming kleine letter Nivel"/>
    <w:uiPriority w:val="4"/>
    <w:semiHidden/>
    <w:rsid w:val="00C712DA"/>
    <w:pPr>
      <w:numPr>
        <w:numId w:val="27"/>
      </w:numPr>
    </w:pPr>
  </w:style>
  <w:style w:type="paragraph" w:customStyle="1" w:styleId="Opsommingnummer1eniveauNivel">
    <w:name w:val="Opsomming nummer 1e niveau Nivel"/>
    <w:basedOn w:val="ZsysbasisNivel"/>
    <w:uiPriority w:val="4"/>
    <w:qFormat/>
    <w:rsid w:val="00C712DA"/>
    <w:pPr>
      <w:numPr>
        <w:numId w:val="28"/>
      </w:numPr>
    </w:pPr>
  </w:style>
  <w:style w:type="paragraph" w:customStyle="1" w:styleId="Opsommingnummer2eniveauNivel">
    <w:name w:val="Opsomming nummer 2e niveau Nivel"/>
    <w:basedOn w:val="ZsysbasisNivel"/>
    <w:uiPriority w:val="4"/>
    <w:qFormat/>
    <w:rsid w:val="00C712DA"/>
    <w:pPr>
      <w:numPr>
        <w:ilvl w:val="1"/>
        <w:numId w:val="28"/>
      </w:numPr>
    </w:pPr>
  </w:style>
  <w:style w:type="paragraph" w:customStyle="1" w:styleId="Opsommingnummer3eniveauNivel">
    <w:name w:val="Opsomming nummer 3e niveau Nivel"/>
    <w:basedOn w:val="ZsysbasisNivel"/>
    <w:uiPriority w:val="4"/>
    <w:qFormat/>
    <w:rsid w:val="00C712DA"/>
    <w:pPr>
      <w:numPr>
        <w:ilvl w:val="2"/>
        <w:numId w:val="28"/>
      </w:numPr>
    </w:pPr>
  </w:style>
  <w:style w:type="numbering" w:customStyle="1" w:styleId="OpsommingnummerNivel">
    <w:name w:val="Opsomming nummer Nivel"/>
    <w:uiPriority w:val="4"/>
    <w:semiHidden/>
    <w:rsid w:val="00C712DA"/>
    <w:pPr>
      <w:numPr>
        <w:numId w:val="28"/>
      </w:numPr>
    </w:pPr>
  </w:style>
  <w:style w:type="paragraph" w:customStyle="1" w:styleId="Opsommingopenrondje1eniveauNivel">
    <w:name w:val="Opsomming open rondje 1e niveau Nivel"/>
    <w:basedOn w:val="ZsysbasisNivel"/>
    <w:uiPriority w:val="4"/>
    <w:rsid w:val="00957CCB"/>
    <w:pPr>
      <w:numPr>
        <w:numId w:val="21"/>
      </w:numPr>
    </w:pPr>
  </w:style>
  <w:style w:type="paragraph" w:customStyle="1" w:styleId="Opsommingopenrondje2eniveauNivel">
    <w:name w:val="Opsomming open rondje 2e niveau Nivel"/>
    <w:basedOn w:val="ZsysbasisNivel"/>
    <w:uiPriority w:val="4"/>
    <w:rsid w:val="00957CCB"/>
    <w:pPr>
      <w:numPr>
        <w:ilvl w:val="1"/>
        <w:numId w:val="21"/>
      </w:numPr>
    </w:pPr>
  </w:style>
  <w:style w:type="paragraph" w:customStyle="1" w:styleId="Opsommingopenrondje3eniveauNivel">
    <w:name w:val="Opsomming open rondje 3e niveau Nivel"/>
    <w:basedOn w:val="ZsysbasisNivel"/>
    <w:uiPriority w:val="4"/>
    <w:rsid w:val="00957CCB"/>
    <w:pPr>
      <w:numPr>
        <w:ilvl w:val="2"/>
        <w:numId w:val="21"/>
      </w:numPr>
    </w:pPr>
  </w:style>
  <w:style w:type="numbering" w:customStyle="1" w:styleId="OpsommingopenrondjeNivel">
    <w:name w:val="Opsomming open rondje Nivel"/>
    <w:uiPriority w:val="4"/>
    <w:semiHidden/>
    <w:rsid w:val="00957CCB"/>
    <w:pPr>
      <w:numPr>
        <w:numId w:val="2"/>
      </w:numPr>
    </w:pPr>
  </w:style>
  <w:style w:type="paragraph" w:customStyle="1" w:styleId="Opsommingstreepje1eniveauNivel">
    <w:name w:val="Opsomming streepje 1e niveau Nivel"/>
    <w:basedOn w:val="ZsysbasisNivel"/>
    <w:uiPriority w:val="4"/>
    <w:qFormat/>
    <w:rsid w:val="00FE2ED0"/>
    <w:pPr>
      <w:numPr>
        <w:numId w:val="25"/>
      </w:numPr>
    </w:pPr>
  </w:style>
  <w:style w:type="paragraph" w:customStyle="1" w:styleId="Opsommingstreepje2eniveauNivel">
    <w:name w:val="Opsomming streepje 2e niveau Nivel"/>
    <w:basedOn w:val="ZsysbasisNivel"/>
    <w:uiPriority w:val="4"/>
    <w:qFormat/>
    <w:rsid w:val="00FE2ED0"/>
    <w:pPr>
      <w:numPr>
        <w:ilvl w:val="1"/>
        <w:numId w:val="25"/>
      </w:numPr>
    </w:pPr>
  </w:style>
  <w:style w:type="paragraph" w:customStyle="1" w:styleId="Opsommingstreepje3eniveauNivel">
    <w:name w:val="Opsomming streepje 3e niveau Nivel"/>
    <w:basedOn w:val="ZsysbasisNivel"/>
    <w:uiPriority w:val="4"/>
    <w:qFormat/>
    <w:rsid w:val="00FE2ED0"/>
    <w:pPr>
      <w:numPr>
        <w:ilvl w:val="2"/>
        <w:numId w:val="25"/>
      </w:numPr>
    </w:pPr>
  </w:style>
  <w:style w:type="numbering" w:customStyle="1" w:styleId="OpsommingstreepjeNivel">
    <w:name w:val="Opsomming streepje Nivel"/>
    <w:uiPriority w:val="4"/>
    <w:semiHidden/>
    <w:rsid w:val="00FE2ED0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AB0033" w:themeColor="accent4" w:themeShade="BF"/>
    </w:rPr>
    <w:tblPr>
      <w:tblStyleRowBandSize w:val="1"/>
      <w:tblStyleColBandSize w:val="1"/>
      <w:tblBorders>
        <w:top w:val="single" w:sz="8" w:space="0" w:color="E50046" w:themeColor="accent4"/>
        <w:bottom w:val="single" w:sz="8" w:space="0" w:color="E5004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0046" w:themeColor="accent4"/>
          <w:left w:val="nil"/>
          <w:bottom w:val="single" w:sz="8" w:space="0" w:color="E5004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0046" w:themeColor="accent4"/>
          <w:left w:val="nil"/>
          <w:bottom w:val="single" w:sz="8" w:space="0" w:color="E5004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454341" w:themeColor="accent3" w:themeShade="BF"/>
    </w:rPr>
    <w:tblPr>
      <w:tblStyleRowBandSize w:val="1"/>
      <w:tblStyleColBandSize w:val="1"/>
      <w:tblBorders>
        <w:top w:val="single" w:sz="8" w:space="0" w:color="5D5A58" w:themeColor="accent3"/>
        <w:bottom w:val="single" w:sz="8" w:space="0" w:color="5D5A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A58" w:themeColor="accent3"/>
          <w:left w:val="nil"/>
          <w:bottom w:val="single" w:sz="8" w:space="0" w:color="5D5A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A58" w:themeColor="accent3"/>
          <w:left w:val="nil"/>
          <w:bottom w:val="single" w:sz="8" w:space="0" w:color="5D5A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2D9398" w:themeColor="accent2" w:themeShade="BF"/>
    </w:rPr>
    <w:tblPr>
      <w:tblStyleRowBandSize w:val="1"/>
      <w:tblStyleColBandSize w:val="1"/>
      <w:tblBorders>
        <w:top w:val="single" w:sz="8" w:space="0" w:color="42C1C7" w:themeColor="accent2"/>
        <w:bottom w:val="single" w:sz="8" w:space="0" w:color="42C1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1C7" w:themeColor="accent2"/>
          <w:left w:val="nil"/>
          <w:bottom w:val="single" w:sz="8" w:space="0" w:color="42C1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1C7" w:themeColor="accent2"/>
          <w:left w:val="nil"/>
          <w:bottom w:val="single" w:sz="8" w:space="0" w:color="42C1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F1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7DD75" w:themeColor="accent6"/>
        <w:left w:val="single" w:sz="8" w:space="0" w:color="C7DD75" w:themeColor="accent6"/>
        <w:bottom w:val="single" w:sz="8" w:space="0" w:color="C7DD75" w:themeColor="accent6"/>
        <w:right w:val="single" w:sz="8" w:space="0" w:color="C7DD75" w:themeColor="accent6"/>
        <w:insideH w:val="single" w:sz="8" w:space="0" w:color="C7DD75" w:themeColor="accent6"/>
        <w:insideV w:val="single" w:sz="8" w:space="0" w:color="C7DD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18" w:space="0" w:color="C7DD75" w:themeColor="accent6"/>
          <w:right w:val="single" w:sz="8" w:space="0" w:color="C7DD75" w:themeColor="accent6"/>
          <w:insideH w:val="nil"/>
          <w:insideV w:val="single" w:sz="8" w:space="0" w:color="C7DD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  <w:insideH w:val="nil"/>
          <w:insideV w:val="single" w:sz="8" w:space="0" w:color="C7DD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</w:tcBorders>
      </w:tcPr>
    </w:tblStylePr>
    <w:tblStylePr w:type="band1Vert"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</w:tcBorders>
        <w:shd w:val="clear" w:color="auto" w:fill="F1F6DC" w:themeFill="accent6" w:themeFillTint="3F"/>
      </w:tcPr>
    </w:tblStylePr>
    <w:tblStylePr w:type="band1Horz"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  <w:insideV w:val="single" w:sz="8" w:space="0" w:color="C7DD75" w:themeColor="accent6"/>
        </w:tcBorders>
        <w:shd w:val="clear" w:color="auto" w:fill="F1F6DC" w:themeFill="accent6" w:themeFillTint="3F"/>
      </w:tcPr>
    </w:tblStylePr>
    <w:tblStylePr w:type="band2Horz">
      <w:tblPr/>
      <w:tcPr>
        <w:tcBorders>
          <w:top w:val="single" w:sz="8" w:space="0" w:color="C7DD75" w:themeColor="accent6"/>
          <w:left w:val="single" w:sz="8" w:space="0" w:color="C7DD75" w:themeColor="accent6"/>
          <w:bottom w:val="single" w:sz="8" w:space="0" w:color="C7DD75" w:themeColor="accent6"/>
          <w:right w:val="single" w:sz="8" w:space="0" w:color="C7DD75" w:themeColor="accent6"/>
          <w:insideV w:val="single" w:sz="8" w:space="0" w:color="C7DD75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DB05B" w:themeColor="accent5"/>
        <w:left w:val="single" w:sz="8" w:space="0" w:color="4DB05B" w:themeColor="accent5"/>
        <w:bottom w:val="single" w:sz="8" w:space="0" w:color="4DB05B" w:themeColor="accent5"/>
        <w:right w:val="single" w:sz="8" w:space="0" w:color="4DB05B" w:themeColor="accent5"/>
        <w:insideH w:val="single" w:sz="8" w:space="0" w:color="4DB05B" w:themeColor="accent5"/>
        <w:insideV w:val="single" w:sz="8" w:space="0" w:color="4DB0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18" w:space="0" w:color="4DB05B" w:themeColor="accent5"/>
          <w:right w:val="single" w:sz="8" w:space="0" w:color="4DB05B" w:themeColor="accent5"/>
          <w:insideH w:val="nil"/>
          <w:insideV w:val="single" w:sz="8" w:space="0" w:color="4DB0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  <w:insideH w:val="nil"/>
          <w:insideV w:val="single" w:sz="8" w:space="0" w:color="4DB0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</w:tcBorders>
      </w:tcPr>
    </w:tblStylePr>
    <w:tblStylePr w:type="band1Vert"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</w:tcBorders>
        <w:shd w:val="clear" w:color="auto" w:fill="D2EBD6" w:themeFill="accent5" w:themeFillTint="3F"/>
      </w:tcPr>
    </w:tblStylePr>
    <w:tblStylePr w:type="band1Horz"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  <w:insideV w:val="single" w:sz="8" w:space="0" w:color="4DB05B" w:themeColor="accent5"/>
        </w:tcBorders>
        <w:shd w:val="clear" w:color="auto" w:fill="D2EBD6" w:themeFill="accent5" w:themeFillTint="3F"/>
      </w:tcPr>
    </w:tblStylePr>
    <w:tblStylePr w:type="band2Horz">
      <w:tblPr/>
      <w:tcPr>
        <w:tcBorders>
          <w:top w:val="single" w:sz="8" w:space="0" w:color="4DB05B" w:themeColor="accent5"/>
          <w:left w:val="single" w:sz="8" w:space="0" w:color="4DB05B" w:themeColor="accent5"/>
          <w:bottom w:val="single" w:sz="8" w:space="0" w:color="4DB05B" w:themeColor="accent5"/>
          <w:right w:val="single" w:sz="8" w:space="0" w:color="4DB05B" w:themeColor="accent5"/>
          <w:insideV w:val="single" w:sz="8" w:space="0" w:color="4DB05B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50046" w:themeColor="accent4"/>
        <w:left w:val="single" w:sz="8" w:space="0" w:color="E50046" w:themeColor="accent4"/>
        <w:bottom w:val="single" w:sz="8" w:space="0" w:color="E50046" w:themeColor="accent4"/>
        <w:right w:val="single" w:sz="8" w:space="0" w:color="E50046" w:themeColor="accent4"/>
        <w:insideH w:val="single" w:sz="8" w:space="0" w:color="E50046" w:themeColor="accent4"/>
        <w:insideV w:val="single" w:sz="8" w:space="0" w:color="E5004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18" w:space="0" w:color="E50046" w:themeColor="accent4"/>
          <w:right w:val="single" w:sz="8" w:space="0" w:color="E50046" w:themeColor="accent4"/>
          <w:insideH w:val="nil"/>
          <w:insideV w:val="single" w:sz="8" w:space="0" w:color="E5004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  <w:insideH w:val="nil"/>
          <w:insideV w:val="single" w:sz="8" w:space="0" w:color="E5004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</w:tcBorders>
      </w:tcPr>
    </w:tblStylePr>
    <w:tblStylePr w:type="band1Vert"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</w:tcBorders>
        <w:shd w:val="clear" w:color="auto" w:fill="FFB9CE" w:themeFill="accent4" w:themeFillTint="3F"/>
      </w:tcPr>
    </w:tblStylePr>
    <w:tblStylePr w:type="band1Horz"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  <w:insideV w:val="single" w:sz="8" w:space="0" w:color="E50046" w:themeColor="accent4"/>
        </w:tcBorders>
        <w:shd w:val="clear" w:color="auto" w:fill="FFB9CE" w:themeFill="accent4" w:themeFillTint="3F"/>
      </w:tcPr>
    </w:tblStylePr>
    <w:tblStylePr w:type="band2Horz">
      <w:tblPr/>
      <w:tcPr>
        <w:tcBorders>
          <w:top w:val="single" w:sz="8" w:space="0" w:color="E50046" w:themeColor="accent4"/>
          <w:left w:val="single" w:sz="8" w:space="0" w:color="E50046" w:themeColor="accent4"/>
          <w:bottom w:val="single" w:sz="8" w:space="0" w:color="E50046" w:themeColor="accent4"/>
          <w:right w:val="single" w:sz="8" w:space="0" w:color="E50046" w:themeColor="accent4"/>
          <w:insideV w:val="single" w:sz="8" w:space="0" w:color="E50046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D5A58" w:themeColor="accent3"/>
        <w:left w:val="single" w:sz="8" w:space="0" w:color="5D5A58" w:themeColor="accent3"/>
        <w:bottom w:val="single" w:sz="8" w:space="0" w:color="5D5A58" w:themeColor="accent3"/>
        <w:right w:val="single" w:sz="8" w:space="0" w:color="5D5A58" w:themeColor="accent3"/>
        <w:insideH w:val="single" w:sz="8" w:space="0" w:color="5D5A58" w:themeColor="accent3"/>
        <w:insideV w:val="single" w:sz="8" w:space="0" w:color="5D5A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18" w:space="0" w:color="5D5A58" w:themeColor="accent3"/>
          <w:right w:val="single" w:sz="8" w:space="0" w:color="5D5A58" w:themeColor="accent3"/>
          <w:insideH w:val="nil"/>
          <w:insideV w:val="single" w:sz="8" w:space="0" w:color="5D5A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  <w:insideH w:val="nil"/>
          <w:insideV w:val="single" w:sz="8" w:space="0" w:color="5D5A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</w:tcBorders>
      </w:tcPr>
    </w:tblStylePr>
    <w:tblStylePr w:type="band1Vert"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</w:tcBorders>
        <w:shd w:val="clear" w:color="auto" w:fill="D7D6D5" w:themeFill="accent3" w:themeFillTint="3F"/>
      </w:tcPr>
    </w:tblStylePr>
    <w:tblStylePr w:type="band1Horz"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  <w:insideV w:val="single" w:sz="8" w:space="0" w:color="5D5A58" w:themeColor="accent3"/>
        </w:tcBorders>
        <w:shd w:val="clear" w:color="auto" w:fill="D7D6D5" w:themeFill="accent3" w:themeFillTint="3F"/>
      </w:tcPr>
    </w:tblStylePr>
    <w:tblStylePr w:type="band2Horz">
      <w:tblPr/>
      <w:tcPr>
        <w:tcBorders>
          <w:top w:val="single" w:sz="8" w:space="0" w:color="5D5A58" w:themeColor="accent3"/>
          <w:left w:val="single" w:sz="8" w:space="0" w:color="5D5A58" w:themeColor="accent3"/>
          <w:bottom w:val="single" w:sz="8" w:space="0" w:color="5D5A58" w:themeColor="accent3"/>
          <w:right w:val="single" w:sz="8" w:space="0" w:color="5D5A58" w:themeColor="accent3"/>
          <w:insideV w:val="single" w:sz="8" w:space="0" w:color="5D5A58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2C1C7" w:themeColor="accent2"/>
        <w:left w:val="single" w:sz="8" w:space="0" w:color="42C1C7" w:themeColor="accent2"/>
        <w:bottom w:val="single" w:sz="8" w:space="0" w:color="42C1C7" w:themeColor="accent2"/>
        <w:right w:val="single" w:sz="8" w:space="0" w:color="42C1C7" w:themeColor="accent2"/>
        <w:insideH w:val="single" w:sz="8" w:space="0" w:color="42C1C7" w:themeColor="accent2"/>
        <w:insideV w:val="single" w:sz="8" w:space="0" w:color="42C1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18" w:space="0" w:color="42C1C7" w:themeColor="accent2"/>
          <w:right w:val="single" w:sz="8" w:space="0" w:color="42C1C7" w:themeColor="accent2"/>
          <w:insideH w:val="nil"/>
          <w:insideV w:val="single" w:sz="8" w:space="0" w:color="42C1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  <w:insideH w:val="nil"/>
          <w:insideV w:val="single" w:sz="8" w:space="0" w:color="42C1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</w:tcBorders>
      </w:tcPr>
    </w:tblStylePr>
    <w:tblStylePr w:type="band1Vert"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</w:tcBorders>
        <w:shd w:val="clear" w:color="auto" w:fill="D0EFF1" w:themeFill="accent2" w:themeFillTint="3F"/>
      </w:tcPr>
    </w:tblStylePr>
    <w:tblStylePr w:type="band1Horz"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  <w:insideV w:val="single" w:sz="8" w:space="0" w:color="42C1C7" w:themeColor="accent2"/>
        </w:tcBorders>
        <w:shd w:val="clear" w:color="auto" w:fill="D0EFF1" w:themeFill="accent2" w:themeFillTint="3F"/>
      </w:tcPr>
    </w:tblStylePr>
    <w:tblStylePr w:type="band2Horz">
      <w:tblPr/>
      <w:tcPr>
        <w:tcBorders>
          <w:top w:val="single" w:sz="8" w:space="0" w:color="42C1C7" w:themeColor="accent2"/>
          <w:left w:val="single" w:sz="8" w:space="0" w:color="42C1C7" w:themeColor="accent2"/>
          <w:bottom w:val="single" w:sz="8" w:space="0" w:color="42C1C7" w:themeColor="accent2"/>
          <w:right w:val="single" w:sz="8" w:space="0" w:color="42C1C7" w:themeColor="accent2"/>
          <w:insideV w:val="single" w:sz="8" w:space="0" w:color="42C1C7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C48" w:themeFill="accent5" w:themeFillShade="CC"/>
      </w:tcPr>
    </w:tblStylePr>
    <w:tblStylePr w:type="lastRow">
      <w:rPr>
        <w:b/>
        <w:bCs/>
        <w:color w:val="3D8C4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DC" w:themeFill="accent6" w:themeFillTint="3F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CF3E" w:themeFill="accent6" w:themeFillShade="CC"/>
      </w:tcPr>
    </w:tblStylePr>
    <w:tblStylePr w:type="lastRow">
      <w:rPr>
        <w:b/>
        <w:bCs/>
        <w:color w:val="B0CF3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D6" w:themeFill="accent5" w:themeFillTint="3F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746" w:themeFill="accent3" w:themeFillShade="CC"/>
      </w:tcPr>
    </w:tblStylePr>
    <w:tblStylePr w:type="lastRow">
      <w:rPr>
        <w:b/>
        <w:bCs/>
        <w:color w:val="4A474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CE" w:themeFill="accent4" w:themeFillTint="3F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0037" w:themeFill="accent4" w:themeFillShade="CC"/>
      </w:tcPr>
    </w:tblStylePr>
    <w:tblStylePr w:type="lastRow">
      <w:rPr>
        <w:b/>
        <w:bCs/>
        <w:color w:val="B700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accent3" w:themeFillTint="3F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EA3" w:themeFill="accent2" w:themeFillShade="CC"/>
      </w:tcPr>
    </w:tblStylePr>
    <w:tblStylePr w:type="lastRow">
      <w:rPr>
        <w:b/>
        <w:bCs/>
        <w:color w:val="309E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F1" w:themeFill="accent2" w:themeFillTint="3F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EA3" w:themeFill="accent2" w:themeFillShade="CC"/>
      </w:tcPr>
    </w:tblStylePr>
    <w:tblStylePr w:type="lastRow">
      <w:rPr>
        <w:b/>
        <w:bCs/>
        <w:color w:val="309E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6FF" w:themeFill="accent1" w:themeFillTint="3F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05B" w:themeColor="accent5"/>
        <w:left w:val="single" w:sz="4" w:space="0" w:color="C7DD75" w:themeColor="accent6"/>
        <w:bottom w:val="single" w:sz="4" w:space="0" w:color="C7DD75" w:themeColor="accent6"/>
        <w:right w:val="single" w:sz="4" w:space="0" w:color="C7DD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0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A2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A228" w:themeColor="accent6" w:themeShade="99"/>
          <w:insideV w:val="nil"/>
        </w:tcBorders>
        <w:shd w:val="clear" w:color="auto" w:fill="88A2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228" w:themeFill="accent6" w:themeFillShade="99"/>
      </w:tcPr>
    </w:tblStylePr>
    <w:tblStylePr w:type="band1Vert">
      <w:tblPr/>
      <w:tcPr>
        <w:shd w:val="clear" w:color="auto" w:fill="E8F1C7" w:themeFill="accent6" w:themeFillTint="66"/>
      </w:tcPr>
    </w:tblStylePr>
    <w:tblStylePr w:type="band1Horz">
      <w:tblPr/>
      <w:tcPr>
        <w:shd w:val="clear" w:color="auto" w:fill="E3EE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DD75" w:themeColor="accent6"/>
        <w:left w:val="single" w:sz="4" w:space="0" w:color="4DB05B" w:themeColor="accent5"/>
        <w:bottom w:val="single" w:sz="4" w:space="0" w:color="4DB05B" w:themeColor="accent5"/>
        <w:right w:val="single" w:sz="4" w:space="0" w:color="4DB0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D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9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936" w:themeColor="accent5" w:themeShade="99"/>
          <w:insideV w:val="nil"/>
        </w:tcBorders>
        <w:shd w:val="clear" w:color="auto" w:fill="2E69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936" w:themeFill="accent5" w:themeFillShade="99"/>
      </w:tcPr>
    </w:tblStylePr>
    <w:tblStylePr w:type="band1Vert">
      <w:tblPr/>
      <w:tcPr>
        <w:shd w:val="clear" w:color="auto" w:fill="B7DFBD" w:themeFill="accent5" w:themeFillTint="66"/>
      </w:tcPr>
    </w:tblStylePr>
    <w:tblStylePr w:type="band1Horz">
      <w:tblPr/>
      <w:tcPr>
        <w:shd w:val="clear" w:color="auto" w:fill="A5D8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5A58" w:themeColor="accent3"/>
        <w:left w:val="single" w:sz="4" w:space="0" w:color="E50046" w:themeColor="accent4"/>
        <w:bottom w:val="single" w:sz="4" w:space="0" w:color="E50046" w:themeColor="accent4"/>
        <w:right w:val="single" w:sz="4" w:space="0" w:color="E5004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A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00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0029" w:themeColor="accent4" w:themeShade="99"/>
          <w:insideV w:val="nil"/>
        </w:tcBorders>
        <w:shd w:val="clear" w:color="auto" w:fill="8900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0029" w:themeFill="accent4" w:themeFillShade="99"/>
      </w:tcPr>
    </w:tblStylePr>
    <w:tblStylePr w:type="band1Vert">
      <w:tblPr/>
      <w:tcPr>
        <w:shd w:val="clear" w:color="auto" w:fill="FF8EB0" w:themeFill="accent4" w:themeFillTint="66"/>
      </w:tcPr>
    </w:tblStylePr>
    <w:tblStylePr w:type="band1Horz">
      <w:tblPr/>
      <w:tcPr>
        <w:shd w:val="clear" w:color="auto" w:fill="FF73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0046" w:themeColor="accent4"/>
        <w:left w:val="single" w:sz="4" w:space="0" w:color="5D5A58" w:themeColor="accent3"/>
        <w:bottom w:val="single" w:sz="4" w:space="0" w:color="5D5A58" w:themeColor="accent3"/>
        <w:right w:val="single" w:sz="4" w:space="0" w:color="5D5A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004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53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534" w:themeColor="accent3" w:themeShade="99"/>
          <w:insideV w:val="nil"/>
        </w:tcBorders>
        <w:shd w:val="clear" w:color="auto" w:fill="37353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534" w:themeFill="accent3" w:themeFillShade="99"/>
      </w:tcPr>
    </w:tblStylePr>
    <w:tblStylePr w:type="band1Vert">
      <w:tblPr/>
      <w:tcPr>
        <w:shd w:val="clear" w:color="auto" w:fill="BFBCBB" w:themeFill="accent3" w:themeFillTint="66"/>
      </w:tcPr>
    </w:tblStylePr>
    <w:tblStylePr w:type="band1Horz">
      <w:tblPr/>
      <w:tcPr>
        <w:shd w:val="clear" w:color="auto" w:fill="AFACAA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1C7" w:themeColor="accent2"/>
        <w:left w:val="single" w:sz="4" w:space="0" w:color="42C1C7" w:themeColor="accent2"/>
        <w:bottom w:val="single" w:sz="4" w:space="0" w:color="42C1C7" w:themeColor="accent2"/>
        <w:right w:val="single" w:sz="4" w:space="0" w:color="42C1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1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6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67A" w:themeColor="accent2" w:themeShade="99"/>
          <w:insideV w:val="nil"/>
        </w:tcBorders>
        <w:shd w:val="clear" w:color="auto" w:fill="2476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67A" w:themeFill="accent2" w:themeFillShade="99"/>
      </w:tcPr>
    </w:tblStylePr>
    <w:tblStylePr w:type="band1Vert">
      <w:tblPr/>
      <w:tcPr>
        <w:shd w:val="clear" w:color="auto" w:fill="B3E6E8" w:themeFill="accent2" w:themeFillTint="66"/>
      </w:tcPr>
    </w:tblStylePr>
    <w:tblStylePr w:type="band1Horz">
      <w:tblPr/>
      <w:tcPr>
        <w:shd w:val="clear" w:color="auto" w:fill="A0E0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1C7" w:themeColor="accent2"/>
        <w:left w:val="single" w:sz="4" w:space="0" w:color="0074A0" w:themeColor="accent1"/>
        <w:bottom w:val="single" w:sz="4" w:space="0" w:color="0074A0" w:themeColor="accent1"/>
        <w:right w:val="single" w:sz="4" w:space="0" w:color="0074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1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5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560" w:themeColor="accent1" w:themeShade="99"/>
          <w:insideV w:val="nil"/>
        </w:tcBorders>
        <w:shd w:val="clear" w:color="auto" w:fill="0045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60" w:themeFill="accent1" w:themeFillShade="99"/>
      </w:tcPr>
    </w:tblStylePr>
    <w:tblStylePr w:type="band1Vert">
      <w:tblPr/>
      <w:tcPr>
        <w:shd w:val="clear" w:color="auto" w:fill="73D8FF" w:themeFill="accent1" w:themeFillTint="66"/>
      </w:tcPr>
    </w:tblStylePr>
    <w:tblStylePr w:type="band1Horz">
      <w:tblPr/>
      <w:tcPr>
        <w:shd w:val="clear" w:color="auto" w:fill="50C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8E3" w:themeFill="accent6" w:themeFillTint="33"/>
    </w:tcPr>
    <w:tblStylePr w:type="firstRow">
      <w:rPr>
        <w:b/>
        <w:bCs/>
      </w:rPr>
      <w:tblPr/>
      <w:tcPr>
        <w:shd w:val="clear" w:color="auto" w:fill="E8F1C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1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CA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CA32" w:themeFill="accent6" w:themeFillShade="BF"/>
      </w:tcPr>
    </w:tblStylePr>
    <w:tblStylePr w:type="band1Vert">
      <w:tblPr/>
      <w:tcPr>
        <w:shd w:val="clear" w:color="auto" w:fill="E3EEBA" w:themeFill="accent6" w:themeFillTint="7F"/>
      </w:tcPr>
    </w:tblStylePr>
    <w:tblStylePr w:type="band1Horz">
      <w:tblPr/>
      <w:tcPr>
        <w:shd w:val="clear" w:color="auto" w:fill="E3EEB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DD" w:themeFill="accent5" w:themeFillTint="33"/>
    </w:tcPr>
    <w:tblStylePr w:type="firstRow">
      <w:rPr>
        <w:b/>
        <w:bCs/>
      </w:rPr>
      <w:tblPr/>
      <w:tcPr>
        <w:shd w:val="clear" w:color="auto" w:fill="B7DF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834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8344" w:themeFill="accent5" w:themeFillShade="BF"/>
      </w:tcPr>
    </w:tblStylePr>
    <w:tblStylePr w:type="band1Vert">
      <w:tblPr/>
      <w:tcPr>
        <w:shd w:val="clear" w:color="auto" w:fill="A5D8AC" w:themeFill="accent5" w:themeFillTint="7F"/>
      </w:tcPr>
    </w:tblStylePr>
    <w:tblStylePr w:type="band1Horz">
      <w:tblPr/>
      <w:tcPr>
        <w:shd w:val="clear" w:color="auto" w:fill="A5D8AC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D7" w:themeFill="accent4" w:themeFillTint="33"/>
    </w:tcPr>
    <w:tblStylePr w:type="firstRow">
      <w:rPr>
        <w:b/>
        <w:bCs/>
      </w:rPr>
      <w:tblPr/>
      <w:tcPr>
        <w:shd w:val="clear" w:color="auto" w:fill="FF8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00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0033" w:themeFill="accent4" w:themeFillShade="BF"/>
      </w:tcPr>
    </w:tblStylePr>
    <w:tblStylePr w:type="band1Vert">
      <w:tblPr/>
      <w:tcPr>
        <w:shd w:val="clear" w:color="auto" w:fill="FF739D" w:themeFill="accent4" w:themeFillTint="7F"/>
      </w:tcPr>
    </w:tblStylePr>
    <w:tblStylePr w:type="band1Horz">
      <w:tblPr/>
      <w:tcPr>
        <w:shd w:val="clear" w:color="auto" w:fill="FF739D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DDD" w:themeFill="accent3" w:themeFillTint="33"/>
    </w:tcPr>
    <w:tblStylePr w:type="firstRow">
      <w:rPr>
        <w:b/>
        <w:bCs/>
      </w:rPr>
      <w:tblPr/>
      <w:tcPr>
        <w:shd w:val="clear" w:color="auto" w:fill="BFB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434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4341" w:themeFill="accent3" w:themeFillShade="BF"/>
      </w:tcPr>
    </w:tblStylePr>
    <w:tblStylePr w:type="band1Vert">
      <w:tblPr/>
      <w:tcPr>
        <w:shd w:val="clear" w:color="auto" w:fill="AFACAA" w:themeFill="accent3" w:themeFillTint="7F"/>
      </w:tcPr>
    </w:tblStylePr>
    <w:tblStylePr w:type="band1Horz">
      <w:tblPr/>
      <w:tcPr>
        <w:shd w:val="clear" w:color="auto" w:fill="AFACAA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F3" w:themeFill="accent2" w:themeFillTint="33"/>
    </w:tcPr>
    <w:tblStylePr w:type="firstRow">
      <w:rPr>
        <w:b/>
        <w:bCs/>
      </w:rPr>
      <w:tblPr/>
      <w:tcPr>
        <w:shd w:val="clear" w:color="auto" w:fill="B3E6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6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9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9398" w:themeFill="accent2" w:themeFillShade="BF"/>
      </w:tcPr>
    </w:tblStylePr>
    <w:tblStylePr w:type="band1Vert">
      <w:tblPr/>
      <w:tcPr>
        <w:shd w:val="clear" w:color="auto" w:fill="A0E0E3" w:themeFill="accent2" w:themeFillTint="7F"/>
      </w:tcPr>
    </w:tblStylePr>
    <w:tblStylePr w:type="band1Horz">
      <w:tblPr/>
      <w:tcPr>
        <w:shd w:val="clear" w:color="auto" w:fill="A0E0E3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BFF" w:themeFill="accent1" w:themeFillTint="33"/>
    </w:tcPr>
    <w:tblStylePr w:type="firstRow">
      <w:rPr>
        <w:b/>
        <w:bCs/>
      </w:rPr>
      <w:tblPr/>
      <w:tcPr>
        <w:shd w:val="clear" w:color="auto" w:fill="73D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6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677" w:themeFill="accent1" w:themeFillShade="BF"/>
      </w:tcPr>
    </w:tblStylePr>
    <w:tblStylePr w:type="band1Vert">
      <w:tblPr/>
      <w:tcPr>
        <w:shd w:val="clear" w:color="auto" w:fill="50CEFF" w:themeFill="accent1" w:themeFillTint="7F"/>
      </w:tcPr>
    </w:tblStylePr>
    <w:tblStylePr w:type="band1Horz">
      <w:tblPr/>
      <w:tcPr>
        <w:shd w:val="clear" w:color="auto" w:fill="50CE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DD75" w:themeColor="accent6"/>
        <w:left w:val="single" w:sz="8" w:space="0" w:color="C7DD75" w:themeColor="accent6"/>
        <w:bottom w:val="single" w:sz="8" w:space="0" w:color="C7DD75" w:themeColor="accent6"/>
        <w:right w:val="single" w:sz="8" w:space="0" w:color="C7DD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D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D7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D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D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6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6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05B" w:themeColor="accent5"/>
        <w:left w:val="single" w:sz="8" w:space="0" w:color="4DB05B" w:themeColor="accent5"/>
        <w:bottom w:val="single" w:sz="8" w:space="0" w:color="4DB05B" w:themeColor="accent5"/>
        <w:right w:val="single" w:sz="8" w:space="0" w:color="4DB0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0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0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0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0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0046" w:themeColor="accent4"/>
        <w:left w:val="single" w:sz="8" w:space="0" w:color="E50046" w:themeColor="accent4"/>
        <w:bottom w:val="single" w:sz="8" w:space="0" w:color="E50046" w:themeColor="accent4"/>
        <w:right w:val="single" w:sz="8" w:space="0" w:color="E5004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004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004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004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004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5A58" w:themeColor="accent3"/>
        <w:left w:val="single" w:sz="8" w:space="0" w:color="5D5A58" w:themeColor="accent3"/>
        <w:bottom w:val="single" w:sz="8" w:space="0" w:color="5D5A58" w:themeColor="accent3"/>
        <w:right w:val="single" w:sz="8" w:space="0" w:color="5D5A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A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A5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A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A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1C7" w:themeColor="accent2"/>
        <w:left w:val="single" w:sz="8" w:space="0" w:color="42C1C7" w:themeColor="accent2"/>
        <w:bottom w:val="single" w:sz="8" w:space="0" w:color="42C1C7" w:themeColor="accent2"/>
        <w:right w:val="single" w:sz="8" w:space="0" w:color="42C1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1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C1C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1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1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4A0" w:themeColor="accent1"/>
        <w:left w:val="single" w:sz="8" w:space="0" w:color="0074A0" w:themeColor="accent1"/>
        <w:bottom w:val="single" w:sz="8" w:space="0" w:color="0074A0" w:themeColor="accent1"/>
        <w:right w:val="single" w:sz="8" w:space="0" w:color="0074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4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4A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4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4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DD75" w:themeColor="accent6"/>
        <w:bottom w:val="single" w:sz="8" w:space="0" w:color="C7DD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D75" w:themeColor="accent6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C7DD75" w:themeColor="accent6"/>
          <w:bottom w:val="single" w:sz="8" w:space="0" w:color="C7DD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D75" w:themeColor="accent6"/>
          <w:bottom w:val="single" w:sz="8" w:space="0" w:color="C7DD75" w:themeColor="accent6"/>
        </w:tcBorders>
      </w:tcPr>
    </w:tblStylePr>
    <w:tblStylePr w:type="band1Vert">
      <w:tblPr/>
      <w:tcPr>
        <w:shd w:val="clear" w:color="auto" w:fill="F1F6DC" w:themeFill="accent6" w:themeFillTint="3F"/>
      </w:tcPr>
    </w:tblStylePr>
    <w:tblStylePr w:type="band1Horz">
      <w:tblPr/>
      <w:tcPr>
        <w:shd w:val="clear" w:color="auto" w:fill="F1F6D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05B" w:themeColor="accent5"/>
        <w:bottom w:val="single" w:sz="8" w:space="0" w:color="4DB0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05B" w:themeColor="accent5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4DB05B" w:themeColor="accent5"/>
          <w:bottom w:val="single" w:sz="8" w:space="0" w:color="4DB0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05B" w:themeColor="accent5"/>
          <w:bottom w:val="single" w:sz="8" w:space="0" w:color="4DB05B" w:themeColor="accent5"/>
        </w:tcBorders>
      </w:tcPr>
    </w:tblStylePr>
    <w:tblStylePr w:type="band1Vert">
      <w:tblPr/>
      <w:tcPr>
        <w:shd w:val="clear" w:color="auto" w:fill="D2EBD6" w:themeFill="accent5" w:themeFillTint="3F"/>
      </w:tcPr>
    </w:tblStylePr>
    <w:tblStylePr w:type="band1Horz">
      <w:tblPr/>
      <w:tcPr>
        <w:shd w:val="clear" w:color="auto" w:fill="D2EBD6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0046" w:themeColor="accent4"/>
        <w:bottom w:val="single" w:sz="8" w:space="0" w:color="E5004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0046" w:themeColor="accent4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E50046" w:themeColor="accent4"/>
          <w:bottom w:val="single" w:sz="8" w:space="0" w:color="E500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0046" w:themeColor="accent4"/>
          <w:bottom w:val="single" w:sz="8" w:space="0" w:color="E50046" w:themeColor="accent4"/>
        </w:tcBorders>
      </w:tcPr>
    </w:tblStylePr>
    <w:tblStylePr w:type="band1Vert">
      <w:tblPr/>
      <w:tcPr>
        <w:shd w:val="clear" w:color="auto" w:fill="FFB9CE" w:themeFill="accent4" w:themeFillTint="3F"/>
      </w:tcPr>
    </w:tblStylePr>
    <w:tblStylePr w:type="band1Horz">
      <w:tblPr/>
      <w:tcPr>
        <w:shd w:val="clear" w:color="auto" w:fill="FFB9CE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5A58" w:themeColor="accent3"/>
        <w:bottom w:val="single" w:sz="8" w:space="0" w:color="5D5A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A58" w:themeColor="accent3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5D5A58" w:themeColor="accent3"/>
          <w:bottom w:val="single" w:sz="8" w:space="0" w:color="5D5A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A58" w:themeColor="accent3"/>
          <w:bottom w:val="single" w:sz="8" w:space="0" w:color="5D5A58" w:themeColor="accent3"/>
        </w:tcBorders>
      </w:tcPr>
    </w:tblStylePr>
    <w:tblStylePr w:type="band1Vert">
      <w:tblPr/>
      <w:tcPr>
        <w:shd w:val="clear" w:color="auto" w:fill="D7D6D5" w:themeFill="accent3" w:themeFillTint="3F"/>
      </w:tcPr>
    </w:tblStylePr>
    <w:tblStylePr w:type="band1Horz">
      <w:tblPr/>
      <w:tcPr>
        <w:shd w:val="clear" w:color="auto" w:fill="D7D6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1C7" w:themeColor="accent2"/>
        <w:bottom w:val="single" w:sz="8" w:space="0" w:color="42C1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1C7" w:themeColor="accent2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42C1C7" w:themeColor="accent2"/>
          <w:bottom w:val="single" w:sz="8" w:space="0" w:color="42C1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1C7" w:themeColor="accent2"/>
          <w:bottom w:val="single" w:sz="8" w:space="0" w:color="42C1C7" w:themeColor="accent2"/>
        </w:tcBorders>
      </w:tcPr>
    </w:tblStylePr>
    <w:tblStylePr w:type="band1Vert">
      <w:tblPr/>
      <w:tcPr>
        <w:shd w:val="clear" w:color="auto" w:fill="D0EFF1" w:themeFill="accent2" w:themeFillTint="3F"/>
      </w:tcPr>
    </w:tblStylePr>
    <w:tblStylePr w:type="band1Horz">
      <w:tblPr/>
      <w:tcPr>
        <w:shd w:val="clear" w:color="auto" w:fill="D0EFF1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D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D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D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0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0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0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004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004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004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A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A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A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1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1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1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4E597" w:themeColor="accent6" w:themeTint="BF"/>
        <w:left w:val="single" w:sz="8" w:space="0" w:color="D4E597" w:themeColor="accent6" w:themeTint="BF"/>
        <w:bottom w:val="single" w:sz="8" w:space="0" w:color="D4E597" w:themeColor="accent6" w:themeTint="BF"/>
        <w:right w:val="single" w:sz="8" w:space="0" w:color="D4E597" w:themeColor="accent6" w:themeTint="BF"/>
        <w:insideH w:val="single" w:sz="8" w:space="0" w:color="D4E5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597" w:themeColor="accent6" w:themeTint="BF"/>
          <w:left w:val="single" w:sz="8" w:space="0" w:color="D4E597" w:themeColor="accent6" w:themeTint="BF"/>
          <w:bottom w:val="single" w:sz="8" w:space="0" w:color="D4E597" w:themeColor="accent6" w:themeTint="BF"/>
          <w:right w:val="single" w:sz="8" w:space="0" w:color="D4E597" w:themeColor="accent6" w:themeTint="BF"/>
          <w:insideH w:val="nil"/>
          <w:insideV w:val="nil"/>
        </w:tcBorders>
        <w:shd w:val="clear" w:color="auto" w:fill="C7DD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597" w:themeColor="accent6" w:themeTint="BF"/>
          <w:left w:val="single" w:sz="8" w:space="0" w:color="D4E597" w:themeColor="accent6" w:themeTint="BF"/>
          <w:bottom w:val="single" w:sz="8" w:space="0" w:color="D4E597" w:themeColor="accent6" w:themeTint="BF"/>
          <w:right w:val="single" w:sz="8" w:space="0" w:color="D4E5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6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C483" w:themeColor="accent5" w:themeTint="BF"/>
        <w:left w:val="single" w:sz="8" w:space="0" w:color="79C483" w:themeColor="accent5" w:themeTint="BF"/>
        <w:bottom w:val="single" w:sz="8" w:space="0" w:color="79C483" w:themeColor="accent5" w:themeTint="BF"/>
        <w:right w:val="single" w:sz="8" w:space="0" w:color="79C483" w:themeColor="accent5" w:themeTint="BF"/>
        <w:insideH w:val="single" w:sz="8" w:space="0" w:color="79C4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483" w:themeColor="accent5" w:themeTint="BF"/>
          <w:left w:val="single" w:sz="8" w:space="0" w:color="79C483" w:themeColor="accent5" w:themeTint="BF"/>
          <w:bottom w:val="single" w:sz="8" w:space="0" w:color="79C483" w:themeColor="accent5" w:themeTint="BF"/>
          <w:right w:val="single" w:sz="8" w:space="0" w:color="79C483" w:themeColor="accent5" w:themeTint="BF"/>
          <w:insideH w:val="nil"/>
          <w:insideV w:val="nil"/>
        </w:tcBorders>
        <w:shd w:val="clear" w:color="auto" w:fill="4DB0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483" w:themeColor="accent5" w:themeTint="BF"/>
          <w:left w:val="single" w:sz="8" w:space="0" w:color="79C483" w:themeColor="accent5" w:themeTint="BF"/>
          <w:bottom w:val="single" w:sz="8" w:space="0" w:color="79C483" w:themeColor="accent5" w:themeTint="BF"/>
          <w:right w:val="single" w:sz="8" w:space="0" w:color="79C4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C6B" w:themeColor="accent4" w:themeTint="BF"/>
        <w:left w:val="single" w:sz="8" w:space="0" w:color="FF2C6B" w:themeColor="accent4" w:themeTint="BF"/>
        <w:bottom w:val="single" w:sz="8" w:space="0" w:color="FF2C6B" w:themeColor="accent4" w:themeTint="BF"/>
        <w:right w:val="single" w:sz="8" w:space="0" w:color="FF2C6B" w:themeColor="accent4" w:themeTint="BF"/>
        <w:insideH w:val="single" w:sz="8" w:space="0" w:color="FF2C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C6B" w:themeColor="accent4" w:themeTint="BF"/>
          <w:left w:val="single" w:sz="8" w:space="0" w:color="FF2C6B" w:themeColor="accent4" w:themeTint="BF"/>
          <w:bottom w:val="single" w:sz="8" w:space="0" w:color="FF2C6B" w:themeColor="accent4" w:themeTint="BF"/>
          <w:right w:val="single" w:sz="8" w:space="0" w:color="FF2C6B" w:themeColor="accent4" w:themeTint="BF"/>
          <w:insideH w:val="nil"/>
          <w:insideV w:val="nil"/>
        </w:tcBorders>
        <w:shd w:val="clear" w:color="auto" w:fill="E5004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C6B" w:themeColor="accent4" w:themeTint="BF"/>
          <w:left w:val="single" w:sz="8" w:space="0" w:color="FF2C6B" w:themeColor="accent4" w:themeTint="BF"/>
          <w:bottom w:val="single" w:sz="8" w:space="0" w:color="FF2C6B" w:themeColor="accent4" w:themeTint="BF"/>
          <w:right w:val="single" w:sz="8" w:space="0" w:color="FF2C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8280" w:themeColor="accent3" w:themeTint="BF"/>
        <w:left w:val="single" w:sz="8" w:space="0" w:color="878280" w:themeColor="accent3" w:themeTint="BF"/>
        <w:bottom w:val="single" w:sz="8" w:space="0" w:color="878280" w:themeColor="accent3" w:themeTint="BF"/>
        <w:right w:val="single" w:sz="8" w:space="0" w:color="878280" w:themeColor="accent3" w:themeTint="BF"/>
        <w:insideH w:val="single" w:sz="8" w:space="0" w:color="87828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280" w:themeColor="accent3" w:themeTint="BF"/>
          <w:left w:val="single" w:sz="8" w:space="0" w:color="878280" w:themeColor="accent3" w:themeTint="BF"/>
          <w:bottom w:val="single" w:sz="8" w:space="0" w:color="878280" w:themeColor="accent3" w:themeTint="BF"/>
          <w:right w:val="single" w:sz="8" w:space="0" w:color="878280" w:themeColor="accent3" w:themeTint="BF"/>
          <w:insideH w:val="nil"/>
          <w:insideV w:val="nil"/>
        </w:tcBorders>
        <w:shd w:val="clear" w:color="auto" w:fill="5D5A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280" w:themeColor="accent3" w:themeTint="BF"/>
          <w:left w:val="single" w:sz="8" w:space="0" w:color="878280" w:themeColor="accent3" w:themeTint="BF"/>
          <w:bottom w:val="single" w:sz="8" w:space="0" w:color="878280" w:themeColor="accent3" w:themeTint="BF"/>
          <w:right w:val="single" w:sz="8" w:space="0" w:color="87828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1D0D5" w:themeColor="accent2" w:themeTint="BF"/>
        <w:left w:val="single" w:sz="8" w:space="0" w:color="71D0D5" w:themeColor="accent2" w:themeTint="BF"/>
        <w:bottom w:val="single" w:sz="8" w:space="0" w:color="71D0D5" w:themeColor="accent2" w:themeTint="BF"/>
        <w:right w:val="single" w:sz="8" w:space="0" w:color="71D0D5" w:themeColor="accent2" w:themeTint="BF"/>
        <w:insideH w:val="single" w:sz="8" w:space="0" w:color="71D0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0D5" w:themeColor="accent2" w:themeTint="BF"/>
          <w:left w:val="single" w:sz="8" w:space="0" w:color="71D0D5" w:themeColor="accent2" w:themeTint="BF"/>
          <w:bottom w:val="single" w:sz="8" w:space="0" w:color="71D0D5" w:themeColor="accent2" w:themeTint="BF"/>
          <w:right w:val="single" w:sz="8" w:space="0" w:color="71D0D5" w:themeColor="accent2" w:themeTint="BF"/>
          <w:insideH w:val="nil"/>
          <w:insideV w:val="nil"/>
        </w:tcBorders>
        <w:shd w:val="clear" w:color="auto" w:fill="42C1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0D5" w:themeColor="accent2" w:themeTint="BF"/>
          <w:left w:val="single" w:sz="8" w:space="0" w:color="71D0D5" w:themeColor="accent2" w:themeTint="BF"/>
          <w:bottom w:val="single" w:sz="8" w:space="0" w:color="71D0D5" w:themeColor="accent2" w:themeTint="BF"/>
          <w:right w:val="single" w:sz="8" w:space="0" w:color="71D0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6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D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D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D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D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E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EB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0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0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0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0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AC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004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004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004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004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3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39D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A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A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A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A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C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CAA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1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1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1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1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0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0E3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4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4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4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4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E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DD75" w:themeColor="accent6"/>
        <w:left w:val="single" w:sz="8" w:space="0" w:color="C7DD75" w:themeColor="accent6"/>
        <w:bottom w:val="single" w:sz="8" w:space="0" w:color="C7DD75" w:themeColor="accent6"/>
        <w:right w:val="single" w:sz="8" w:space="0" w:color="C7DD75" w:themeColor="accent6"/>
        <w:insideH w:val="single" w:sz="8" w:space="0" w:color="C7DD75" w:themeColor="accent6"/>
        <w:insideV w:val="single" w:sz="8" w:space="0" w:color="C7DD75" w:themeColor="accent6"/>
      </w:tblBorders>
    </w:tblPr>
    <w:tcPr>
      <w:shd w:val="clear" w:color="auto" w:fill="F1F6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E3" w:themeFill="accent6" w:themeFillTint="33"/>
      </w:tcPr>
    </w:tblStylePr>
    <w:tblStylePr w:type="band1Vert">
      <w:tblPr/>
      <w:tcPr>
        <w:shd w:val="clear" w:color="auto" w:fill="E3EEBA" w:themeFill="accent6" w:themeFillTint="7F"/>
      </w:tcPr>
    </w:tblStylePr>
    <w:tblStylePr w:type="band1Horz">
      <w:tblPr/>
      <w:tcPr>
        <w:tcBorders>
          <w:insideH w:val="single" w:sz="6" w:space="0" w:color="C7DD75" w:themeColor="accent6"/>
          <w:insideV w:val="single" w:sz="6" w:space="0" w:color="C7DD75" w:themeColor="accent6"/>
        </w:tcBorders>
        <w:shd w:val="clear" w:color="auto" w:fill="E3EE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05B" w:themeColor="accent5"/>
        <w:left w:val="single" w:sz="8" w:space="0" w:color="4DB05B" w:themeColor="accent5"/>
        <w:bottom w:val="single" w:sz="8" w:space="0" w:color="4DB05B" w:themeColor="accent5"/>
        <w:right w:val="single" w:sz="8" w:space="0" w:color="4DB05B" w:themeColor="accent5"/>
        <w:insideH w:val="single" w:sz="8" w:space="0" w:color="4DB05B" w:themeColor="accent5"/>
        <w:insideV w:val="single" w:sz="8" w:space="0" w:color="4DB05B" w:themeColor="accent5"/>
      </w:tblBorders>
    </w:tblPr>
    <w:tcPr>
      <w:shd w:val="clear" w:color="auto" w:fill="D2EB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DD" w:themeFill="accent5" w:themeFillTint="33"/>
      </w:tcPr>
    </w:tblStylePr>
    <w:tblStylePr w:type="band1Vert">
      <w:tblPr/>
      <w:tcPr>
        <w:shd w:val="clear" w:color="auto" w:fill="A5D8AC" w:themeFill="accent5" w:themeFillTint="7F"/>
      </w:tcPr>
    </w:tblStylePr>
    <w:tblStylePr w:type="band1Horz">
      <w:tblPr/>
      <w:tcPr>
        <w:tcBorders>
          <w:insideH w:val="single" w:sz="6" w:space="0" w:color="4DB05B" w:themeColor="accent5"/>
          <w:insideV w:val="single" w:sz="6" w:space="0" w:color="4DB05B" w:themeColor="accent5"/>
        </w:tcBorders>
        <w:shd w:val="clear" w:color="auto" w:fill="A5D8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0046" w:themeColor="accent4"/>
        <w:left w:val="single" w:sz="8" w:space="0" w:color="E50046" w:themeColor="accent4"/>
        <w:bottom w:val="single" w:sz="8" w:space="0" w:color="E50046" w:themeColor="accent4"/>
        <w:right w:val="single" w:sz="8" w:space="0" w:color="E50046" w:themeColor="accent4"/>
        <w:insideH w:val="single" w:sz="8" w:space="0" w:color="E50046" w:themeColor="accent4"/>
        <w:insideV w:val="single" w:sz="8" w:space="0" w:color="E50046" w:themeColor="accent4"/>
      </w:tblBorders>
    </w:tblPr>
    <w:tcPr>
      <w:shd w:val="clear" w:color="auto" w:fill="FFB9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D7" w:themeFill="accent4" w:themeFillTint="33"/>
      </w:tcPr>
    </w:tblStylePr>
    <w:tblStylePr w:type="band1Vert">
      <w:tblPr/>
      <w:tcPr>
        <w:shd w:val="clear" w:color="auto" w:fill="FF739D" w:themeFill="accent4" w:themeFillTint="7F"/>
      </w:tcPr>
    </w:tblStylePr>
    <w:tblStylePr w:type="band1Horz">
      <w:tblPr/>
      <w:tcPr>
        <w:tcBorders>
          <w:insideH w:val="single" w:sz="6" w:space="0" w:color="E50046" w:themeColor="accent4"/>
          <w:insideV w:val="single" w:sz="6" w:space="0" w:color="E50046" w:themeColor="accent4"/>
        </w:tcBorders>
        <w:shd w:val="clear" w:color="auto" w:fill="FF73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5A58" w:themeColor="accent3"/>
        <w:left w:val="single" w:sz="8" w:space="0" w:color="5D5A58" w:themeColor="accent3"/>
        <w:bottom w:val="single" w:sz="8" w:space="0" w:color="5D5A58" w:themeColor="accent3"/>
        <w:right w:val="single" w:sz="8" w:space="0" w:color="5D5A58" w:themeColor="accent3"/>
        <w:insideH w:val="single" w:sz="8" w:space="0" w:color="5D5A58" w:themeColor="accent3"/>
        <w:insideV w:val="single" w:sz="8" w:space="0" w:color="5D5A58" w:themeColor="accent3"/>
      </w:tblBorders>
    </w:tblPr>
    <w:tcPr>
      <w:shd w:val="clear" w:color="auto" w:fill="D7D6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D" w:themeFill="accent3" w:themeFillTint="33"/>
      </w:tcPr>
    </w:tblStylePr>
    <w:tblStylePr w:type="band1Vert">
      <w:tblPr/>
      <w:tcPr>
        <w:shd w:val="clear" w:color="auto" w:fill="AFACAA" w:themeFill="accent3" w:themeFillTint="7F"/>
      </w:tcPr>
    </w:tblStylePr>
    <w:tblStylePr w:type="band1Horz">
      <w:tblPr/>
      <w:tcPr>
        <w:tcBorders>
          <w:insideH w:val="single" w:sz="6" w:space="0" w:color="5D5A58" w:themeColor="accent3"/>
          <w:insideV w:val="single" w:sz="6" w:space="0" w:color="5D5A58" w:themeColor="accent3"/>
        </w:tcBorders>
        <w:shd w:val="clear" w:color="auto" w:fill="AFAC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1C7" w:themeColor="accent2"/>
        <w:left w:val="single" w:sz="8" w:space="0" w:color="42C1C7" w:themeColor="accent2"/>
        <w:bottom w:val="single" w:sz="8" w:space="0" w:color="42C1C7" w:themeColor="accent2"/>
        <w:right w:val="single" w:sz="8" w:space="0" w:color="42C1C7" w:themeColor="accent2"/>
        <w:insideH w:val="single" w:sz="8" w:space="0" w:color="42C1C7" w:themeColor="accent2"/>
        <w:insideV w:val="single" w:sz="8" w:space="0" w:color="42C1C7" w:themeColor="accent2"/>
      </w:tblBorders>
    </w:tblPr>
    <w:tcPr>
      <w:shd w:val="clear" w:color="auto" w:fill="D0EF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3" w:themeFill="accent2" w:themeFillTint="33"/>
      </w:tcPr>
    </w:tblStylePr>
    <w:tblStylePr w:type="band1Vert">
      <w:tblPr/>
      <w:tcPr>
        <w:shd w:val="clear" w:color="auto" w:fill="A0E0E3" w:themeFill="accent2" w:themeFillTint="7F"/>
      </w:tcPr>
    </w:tblStylePr>
    <w:tblStylePr w:type="band1Horz">
      <w:tblPr/>
      <w:tcPr>
        <w:tcBorders>
          <w:insideH w:val="single" w:sz="6" w:space="0" w:color="42C1C7" w:themeColor="accent2"/>
          <w:insideV w:val="single" w:sz="6" w:space="0" w:color="42C1C7" w:themeColor="accent2"/>
        </w:tcBorders>
        <w:shd w:val="clear" w:color="auto" w:fill="A0E0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4A0" w:themeColor="accent1"/>
        <w:left w:val="single" w:sz="8" w:space="0" w:color="0074A0" w:themeColor="accent1"/>
        <w:bottom w:val="single" w:sz="8" w:space="0" w:color="0074A0" w:themeColor="accent1"/>
        <w:right w:val="single" w:sz="8" w:space="0" w:color="0074A0" w:themeColor="accent1"/>
        <w:insideH w:val="single" w:sz="8" w:space="0" w:color="0074A0" w:themeColor="accent1"/>
        <w:insideV w:val="single" w:sz="8" w:space="0" w:color="0074A0" w:themeColor="accent1"/>
      </w:tblBorders>
    </w:tblPr>
    <w:tcPr>
      <w:shd w:val="clear" w:color="auto" w:fill="A8E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1" w:themeFillTint="33"/>
      </w:tcPr>
    </w:tblStylePr>
    <w:tblStylePr w:type="band1Vert">
      <w:tblPr/>
      <w:tcPr>
        <w:shd w:val="clear" w:color="auto" w:fill="50CEFF" w:themeFill="accent1" w:themeFillTint="7F"/>
      </w:tcPr>
    </w:tblStylePr>
    <w:tblStylePr w:type="band1Horz">
      <w:tblPr/>
      <w:tcPr>
        <w:tcBorders>
          <w:insideH w:val="single" w:sz="6" w:space="0" w:color="0074A0" w:themeColor="accent1"/>
          <w:insideV w:val="single" w:sz="6" w:space="0" w:color="0074A0" w:themeColor="accent1"/>
        </w:tcBorders>
        <w:shd w:val="clear" w:color="auto" w:fill="50C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4E597" w:themeColor="accent6" w:themeTint="BF"/>
        <w:left w:val="single" w:sz="8" w:space="0" w:color="D4E597" w:themeColor="accent6" w:themeTint="BF"/>
        <w:bottom w:val="single" w:sz="8" w:space="0" w:color="D4E597" w:themeColor="accent6" w:themeTint="BF"/>
        <w:right w:val="single" w:sz="8" w:space="0" w:color="D4E597" w:themeColor="accent6" w:themeTint="BF"/>
        <w:insideH w:val="single" w:sz="8" w:space="0" w:color="D4E597" w:themeColor="accent6" w:themeTint="BF"/>
        <w:insideV w:val="single" w:sz="8" w:space="0" w:color="D4E597" w:themeColor="accent6" w:themeTint="BF"/>
      </w:tblBorders>
    </w:tblPr>
    <w:tcPr>
      <w:shd w:val="clear" w:color="auto" w:fill="F1F6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5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BA" w:themeFill="accent6" w:themeFillTint="7F"/>
      </w:tcPr>
    </w:tblStylePr>
    <w:tblStylePr w:type="band1Horz">
      <w:tblPr/>
      <w:tcPr>
        <w:shd w:val="clear" w:color="auto" w:fill="E3EEB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C483" w:themeColor="accent5" w:themeTint="BF"/>
        <w:left w:val="single" w:sz="8" w:space="0" w:color="79C483" w:themeColor="accent5" w:themeTint="BF"/>
        <w:bottom w:val="single" w:sz="8" w:space="0" w:color="79C483" w:themeColor="accent5" w:themeTint="BF"/>
        <w:right w:val="single" w:sz="8" w:space="0" w:color="79C483" w:themeColor="accent5" w:themeTint="BF"/>
        <w:insideH w:val="single" w:sz="8" w:space="0" w:color="79C483" w:themeColor="accent5" w:themeTint="BF"/>
        <w:insideV w:val="single" w:sz="8" w:space="0" w:color="79C483" w:themeColor="accent5" w:themeTint="BF"/>
      </w:tblBorders>
    </w:tblPr>
    <w:tcPr>
      <w:shd w:val="clear" w:color="auto" w:fill="D2EB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4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AC" w:themeFill="accent5" w:themeFillTint="7F"/>
      </w:tcPr>
    </w:tblStylePr>
    <w:tblStylePr w:type="band1Horz">
      <w:tblPr/>
      <w:tcPr>
        <w:shd w:val="clear" w:color="auto" w:fill="A5D8AC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C6B" w:themeColor="accent4" w:themeTint="BF"/>
        <w:left w:val="single" w:sz="8" w:space="0" w:color="FF2C6B" w:themeColor="accent4" w:themeTint="BF"/>
        <w:bottom w:val="single" w:sz="8" w:space="0" w:color="FF2C6B" w:themeColor="accent4" w:themeTint="BF"/>
        <w:right w:val="single" w:sz="8" w:space="0" w:color="FF2C6B" w:themeColor="accent4" w:themeTint="BF"/>
        <w:insideH w:val="single" w:sz="8" w:space="0" w:color="FF2C6B" w:themeColor="accent4" w:themeTint="BF"/>
        <w:insideV w:val="single" w:sz="8" w:space="0" w:color="FF2C6B" w:themeColor="accent4" w:themeTint="BF"/>
      </w:tblBorders>
    </w:tblPr>
    <w:tcPr>
      <w:shd w:val="clear" w:color="auto" w:fill="FFB9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C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39D" w:themeFill="accent4" w:themeFillTint="7F"/>
      </w:tcPr>
    </w:tblStylePr>
    <w:tblStylePr w:type="band1Horz">
      <w:tblPr/>
      <w:tcPr>
        <w:shd w:val="clear" w:color="auto" w:fill="FF739D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8280" w:themeColor="accent3" w:themeTint="BF"/>
        <w:left w:val="single" w:sz="8" w:space="0" w:color="878280" w:themeColor="accent3" w:themeTint="BF"/>
        <w:bottom w:val="single" w:sz="8" w:space="0" w:color="878280" w:themeColor="accent3" w:themeTint="BF"/>
        <w:right w:val="single" w:sz="8" w:space="0" w:color="878280" w:themeColor="accent3" w:themeTint="BF"/>
        <w:insideH w:val="single" w:sz="8" w:space="0" w:color="878280" w:themeColor="accent3" w:themeTint="BF"/>
        <w:insideV w:val="single" w:sz="8" w:space="0" w:color="878280" w:themeColor="accent3" w:themeTint="BF"/>
      </w:tblBorders>
    </w:tblPr>
    <w:tcPr>
      <w:shd w:val="clear" w:color="auto" w:fill="D7D6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28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CAA" w:themeFill="accent3" w:themeFillTint="7F"/>
      </w:tcPr>
    </w:tblStylePr>
    <w:tblStylePr w:type="band1Horz">
      <w:tblPr/>
      <w:tcPr>
        <w:shd w:val="clear" w:color="auto" w:fill="AFACAA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1D0D5" w:themeColor="accent2" w:themeTint="BF"/>
        <w:left w:val="single" w:sz="8" w:space="0" w:color="71D0D5" w:themeColor="accent2" w:themeTint="BF"/>
        <w:bottom w:val="single" w:sz="8" w:space="0" w:color="71D0D5" w:themeColor="accent2" w:themeTint="BF"/>
        <w:right w:val="single" w:sz="8" w:space="0" w:color="71D0D5" w:themeColor="accent2" w:themeTint="BF"/>
        <w:insideH w:val="single" w:sz="8" w:space="0" w:color="71D0D5" w:themeColor="accent2" w:themeTint="BF"/>
        <w:insideV w:val="single" w:sz="8" w:space="0" w:color="71D0D5" w:themeColor="accent2" w:themeTint="BF"/>
      </w:tblBorders>
    </w:tblPr>
    <w:tcPr>
      <w:shd w:val="clear" w:color="auto" w:fill="D0EF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0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0E3" w:themeFill="accent2" w:themeFillTint="7F"/>
      </w:tcPr>
    </w:tblStylePr>
    <w:tblStylePr w:type="band1Horz">
      <w:tblPr/>
      <w:tcPr>
        <w:shd w:val="clear" w:color="auto" w:fill="A0E0E3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2F7" w:themeColor="accent1" w:themeTint="BF"/>
        <w:left w:val="single" w:sz="8" w:space="0" w:color="00B2F7" w:themeColor="accent1" w:themeTint="BF"/>
        <w:bottom w:val="single" w:sz="8" w:space="0" w:color="00B2F7" w:themeColor="accent1" w:themeTint="BF"/>
        <w:right w:val="single" w:sz="8" w:space="0" w:color="00B2F7" w:themeColor="accent1" w:themeTint="BF"/>
        <w:insideH w:val="single" w:sz="8" w:space="0" w:color="00B2F7" w:themeColor="accent1" w:themeTint="BF"/>
        <w:insideV w:val="single" w:sz="8" w:space="0" w:color="00B2F7" w:themeColor="accent1" w:themeTint="BF"/>
      </w:tblBorders>
    </w:tblPr>
    <w:tcPr>
      <w:shd w:val="clear" w:color="auto" w:fill="A8E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EFF" w:themeFill="accent1" w:themeFillTint="7F"/>
      </w:tcPr>
    </w:tblStylePr>
    <w:tblStylePr w:type="band1Horz">
      <w:tblPr/>
      <w:tcPr>
        <w:shd w:val="clear" w:color="auto" w:fill="50CEF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D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87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CA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CA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A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A32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0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34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3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3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344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004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00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00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00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33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5A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C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34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34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34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341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1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2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9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9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9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9398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4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BF"/>
      </w:tcPr>
    </w:tblStylePr>
  </w:style>
  <w:style w:type="paragraph" w:styleId="Bibliografie">
    <w:name w:val="Bibliography"/>
    <w:basedOn w:val="ZsysbasisNivel"/>
    <w:next w:val="BasistekstNivel"/>
    <w:uiPriority w:val="98"/>
    <w:semiHidden/>
    <w:rsid w:val="00E07762"/>
  </w:style>
  <w:style w:type="paragraph" w:styleId="Citaat">
    <w:name w:val="Quote"/>
    <w:basedOn w:val="ZsysbasisNivel"/>
    <w:next w:val="BasistekstNivel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ivel"/>
    <w:next w:val="BasistekstNivel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ivel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ivel"/>
    <w:next w:val="BasistekstNivel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ivel"/>
    <w:next w:val="BasistekstNivel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ivel"/>
    <w:next w:val="BasistekstNivel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ivel">
    <w:name w:val="Kopnummering Nivel"/>
    <w:uiPriority w:val="4"/>
    <w:semiHidden/>
    <w:rsid w:val="00723493"/>
    <w:pPr>
      <w:numPr>
        <w:numId w:val="7"/>
      </w:numPr>
    </w:pPr>
  </w:style>
  <w:style w:type="paragraph" w:customStyle="1" w:styleId="ZsyseenpuntNivel">
    <w:name w:val="Zsyseenpunt Nivel"/>
    <w:basedOn w:val="ZsysbasisNivel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ivel">
    <w:name w:val="Zsysbasisdocumentgegevens Nivel"/>
    <w:basedOn w:val="ZsysbasisNivel"/>
    <w:next w:val="BasistekstNivel"/>
    <w:uiPriority w:val="4"/>
    <w:semiHidden/>
    <w:rsid w:val="0020548B"/>
    <w:rPr>
      <w:noProof/>
    </w:rPr>
  </w:style>
  <w:style w:type="paragraph" w:customStyle="1" w:styleId="DocumentgegevenskopjeNivel">
    <w:name w:val="Documentgegevens kopje Nivel"/>
    <w:basedOn w:val="ZsysbasisdocumentgegevensNivel"/>
    <w:uiPriority w:val="4"/>
    <w:rsid w:val="00B7664B"/>
    <w:rPr>
      <w:color w:val="auto"/>
    </w:rPr>
  </w:style>
  <w:style w:type="paragraph" w:customStyle="1" w:styleId="DocumentgegevensNivel">
    <w:name w:val="Documentgegevens Nivel"/>
    <w:basedOn w:val="ZsysbasisdocumentgegevensNivel"/>
    <w:uiPriority w:val="4"/>
    <w:rsid w:val="00756C31"/>
  </w:style>
  <w:style w:type="paragraph" w:customStyle="1" w:styleId="DocumentgegevensdatumNivel">
    <w:name w:val="Documentgegevens datum Nivel"/>
    <w:basedOn w:val="ZsysbasisdocumentgegevensNivel"/>
    <w:uiPriority w:val="4"/>
    <w:rsid w:val="00753D1A"/>
    <w:pPr>
      <w:spacing w:line="520" w:lineRule="exact"/>
    </w:pPr>
    <w:rPr>
      <w:color w:val="0074A0" w:themeColor="accent1"/>
      <w:sz w:val="28"/>
    </w:rPr>
  </w:style>
  <w:style w:type="paragraph" w:customStyle="1" w:styleId="DocumentgegevensonderwerpNivel">
    <w:name w:val="Documentgegevens onderwerp Nivel"/>
    <w:basedOn w:val="ZsysbasisdocumentgegevensNivel"/>
    <w:uiPriority w:val="4"/>
    <w:rsid w:val="00C87372"/>
    <w:rPr>
      <w:noProof w:val="0"/>
    </w:rPr>
  </w:style>
  <w:style w:type="paragraph" w:customStyle="1" w:styleId="DocumentgegevensextraNivel">
    <w:name w:val="Documentgegevens extra Nivel"/>
    <w:basedOn w:val="ZsysbasisdocumentgegevensNivel"/>
    <w:uiPriority w:val="4"/>
    <w:rsid w:val="00756C31"/>
  </w:style>
  <w:style w:type="paragraph" w:customStyle="1" w:styleId="PaginanummerNivel">
    <w:name w:val="Paginanummer Nivel"/>
    <w:basedOn w:val="ZsysbasisdocumentgegevensNivel"/>
    <w:uiPriority w:val="4"/>
    <w:rsid w:val="00C148D3"/>
    <w:pPr>
      <w:spacing w:line="280" w:lineRule="exact"/>
      <w:jc w:val="right"/>
    </w:pPr>
    <w:rPr>
      <w:color w:val="5D5A58" w:themeColor="accent3"/>
    </w:rPr>
  </w:style>
  <w:style w:type="paragraph" w:customStyle="1" w:styleId="AfzendergegevensNivel">
    <w:name w:val="Afzendergegevens Nivel"/>
    <w:basedOn w:val="ZsysbasisdocumentgegevensNivel"/>
    <w:uiPriority w:val="4"/>
    <w:rsid w:val="008E2007"/>
    <w:pPr>
      <w:spacing w:line="200" w:lineRule="exact"/>
    </w:pPr>
    <w:rPr>
      <w:sz w:val="18"/>
    </w:rPr>
  </w:style>
  <w:style w:type="paragraph" w:customStyle="1" w:styleId="AfzendergegevenskopjeNivel">
    <w:name w:val="Afzendergegevens kopje Nivel"/>
    <w:basedOn w:val="ZsysbasisdocumentgegevensNivel"/>
    <w:uiPriority w:val="4"/>
    <w:rsid w:val="0030532D"/>
    <w:pPr>
      <w:framePr w:wrap="around" w:vAnchor="page" w:hAnchor="page" w:x="9175" w:y="2184"/>
      <w:spacing w:line="200" w:lineRule="exact"/>
    </w:pPr>
    <w:rPr>
      <w:i/>
      <w:color w:val="E50046" w:themeColor="accent4"/>
      <w:sz w:val="14"/>
    </w:rPr>
  </w:style>
  <w:style w:type="numbering" w:customStyle="1" w:styleId="OpsommingtekenNivel">
    <w:name w:val="Opsomming teken Nivel"/>
    <w:uiPriority w:val="4"/>
    <w:semiHidden/>
    <w:rsid w:val="00C712DA"/>
    <w:pPr>
      <w:numPr>
        <w:numId w:val="29"/>
      </w:numPr>
    </w:pPr>
  </w:style>
  <w:style w:type="paragraph" w:customStyle="1" w:styleId="AlineavoorafbeeldingNivel">
    <w:name w:val="Alinea voor afbeelding Nivel"/>
    <w:basedOn w:val="ZsysbasisNivel"/>
    <w:next w:val="BasistekstNivel"/>
    <w:uiPriority w:val="4"/>
    <w:qFormat/>
    <w:rsid w:val="0033758D"/>
    <w:pPr>
      <w:jc w:val="center"/>
    </w:pPr>
  </w:style>
  <w:style w:type="paragraph" w:customStyle="1" w:styleId="TitelNivel">
    <w:name w:val="Titel Nivel"/>
    <w:basedOn w:val="ZsysbasisNivel"/>
    <w:uiPriority w:val="4"/>
    <w:qFormat/>
    <w:rsid w:val="00753D1A"/>
    <w:pPr>
      <w:keepLines/>
      <w:spacing w:line="640" w:lineRule="exact"/>
    </w:pPr>
    <w:rPr>
      <w:b/>
      <w:color w:val="0074A0" w:themeColor="accent1"/>
      <w:sz w:val="56"/>
    </w:rPr>
  </w:style>
  <w:style w:type="paragraph" w:customStyle="1" w:styleId="SubtitelNivel">
    <w:name w:val="Subtitel Nivel"/>
    <w:basedOn w:val="ZsysbasisNivel"/>
    <w:uiPriority w:val="4"/>
    <w:qFormat/>
    <w:rsid w:val="00753D1A"/>
    <w:pPr>
      <w:keepLines/>
      <w:spacing w:line="400" w:lineRule="exact"/>
    </w:pPr>
    <w:rPr>
      <w:color w:val="42C1C7" w:themeColor="accent2"/>
      <w:sz w:val="28"/>
    </w:rPr>
  </w:style>
  <w:style w:type="numbering" w:customStyle="1" w:styleId="BijlagenummeringNivel">
    <w:name w:val="Bijlagenummering Nivel"/>
    <w:uiPriority w:val="4"/>
    <w:semiHidden/>
    <w:rsid w:val="000179E7"/>
    <w:pPr>
      <w:numPr>
        <w:numId w:val="8"/>
      </w:numPr>
    </w:pPr>
  </w:style>
  <w:style w:type="paragraph" w:customStyle="1" w:styleId="Bijlagekop1Nivel">
    <w:name w:val="Bijlage kop 1 Nivel"/>
    <w:basedOn w:val="ZsysbasisNivel"/>
    <w:next w:val="BasistekstNivel"/>
    <w:uiPriority w:val="4"/>
    <w:qFormat/>
    <w:rsid w:val="00A104F1"/>
    <w:pPr>
      <w:keepNext/>
      <w:keepLines/>
      <w:pageBreakBefore/>
      <w:numPr>
        <w:numId w:val="22"/>
      </w:numPr>
      <w:tabs>
        <w:tab w:val="left" w:pos="709"/>
      </w:tabs>
      <w:spacing w:after="840" w:line="480" w:lineRule="atLeast"/>
      <w:outlineLvl w:val="0"/>
    </w:pPr>
    <w:rPr>
      <w:b/>
      <w:bCs/>
      <w:color w:val="42C1C7" w:themeColor="accent2"/>
      <w:sz w:val="40"/>
      <w:szCs w:val="32"/>
    </w:rPr>
  </w:style>
  <w:style w:type="paragraph" w:customStyle="1" w:styleId="Bijlagekop2Nivel">
    <w:name w:val="Bijlage kop 2 Nivel"/>
    <w:basedOn w:val="ZsysbasisNivel"/>
    <w:next w:val="BasistekstNivel"/>
    <w:uiPriority w:val="4"/>
    <w:qFormat/>
    <w:rsid w:val="00FE2ED0"/>
    <w:pPr>
      <w:keepNext/>
      <w:keepLines/>
      <w:numPr>
        <w:ilvl w:val="1"/>
        <w:numId w:val="22"/>
      </w:numPr>
      <w:spacing w:before="280"/>
      <w:outlineLvl w:val="1"/>
    </w:pPr>
    <w:rPr>
      <w:b/>
      <w:bCs/>
      <w:iCs/>
      <w:color w:val="0074A0" w:themeColor="accent1"/>
      <w:sz w:val="22"/>
      <w:szCs w:val="28"/>
    </w:rPr>
  </w:style>
  <w:style w:type="paragraph" w:styleId="Onderwerpvanopmerking">
    <w:name w:val="annotation subject"/>
    <w:basedOn w:val="ZsysbasisNivel"/>
    <w:next w:val="BasistekstNivel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ivel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ivel"/>
    <w:next w:val="BasistekstNivel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ivel"/>
    <w:next w:val="BasistekstNivel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Nivel"/>
    <w:basedOn w:val="ZsysbasisNivel"/>
    <w:next w:val="BasistekstNivel"/>
    <w:uiPriority w:val="4"/>
    <w:rsid w:val="00DD2A9E"/>
  </w:style>
  <w:style w:type="table" w:customStyle="1" w:styleId="TabelzonderopmaakNivel">
    <w:name w:val="Tabel zonder opmaak Nivel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ivel">
    <w:name w:val="Zsysbasistoc Nivel"/>
    <w:basedOn w:val="ZsysbasisNivel"/>
    <w:next w:val="BasistekstNivel"/>
    <w:uiPriority w:val="4"/>
    <w:semiHidden/>
    <w:rsid w:val="00364B2C"/>
    <w:pPr>
      <w:ind w:left="709" w:right="567" w:hanging="709"/>
    </w:pPr>
  </w:style>
  <w:style w:type="numbering" w:customStyle="1" w:styleId="AgendapuntlijstNivel">
    <w:name w:val="Agendapunt (lijst) Nivel"/>
    <w:uiPriority w:val="4"/>
    <w:semiHidden/>
    <w:rsid w:val="001C6232"/>
    <w:pPr>
      <w:numPr>
        <w:numId w:val="19"/>
      </w:numPr>
    </w:pPr>
  </w:style>
  <w:style w:type="paragraph" w:customStyle="1" w:styleId="AgendapuntNivel">
    <w:name w:val="Agendapunt Nivel"/>
    <w:basedOn w:val="ZsysbasisNivel"/>
    <w:uiPriority w:val="4"/>
    <w:rsid w:val="001C6232"/>
    <w:pPr>
      <w:numPr>
        <w:numId w:val="20"/>
      </w:numPr>
    </w:pPr>
  </w:style>
  <w:style w:type="paragraph" w:customStyle="1" w:styleId="ZsysbasistabeltekstNivel">
    <w:name w:val="Zsysbasistabeltekst Nivel"/>
    <w:basedOn w:val="ZsysbasisNivel"/>
    <w:next w:val="TabeltekstNivel"/>
    <w:link w:val="ZsysbasistabeltekstNivelChar"/>
    <w:uiPriority w:val="4"/>
    <w:semiHidden/>
    <w:rsid w:val="000523F9"/>
    <w:pPr>
      <w:spacing w:line="295" w:lineRule="atLeast"/>
    </w:pPr>
  </w:style>
  <w:style w:type="paragraph" w:customStyle="1" w:styleId="TabeltekstNivel">
    <w:name w:val="Tabeltekst Nivel"/>
    <w:basedOn w:val="ZsysbasistabeltekstNivel"/>
    <w:link w:val="TabeltekstNivelChar"/>
    <w:uiPriority w:val="4"/>
    <w:rsid w:val="00933EBA"/>
  </w:style>
  <w:style w:type="paragraph" w:customStyle="1" w:styleId="TabelkopjeNivel">
    <w:name w:val="Tabelkopje Nivel"/>
    <w:basedOn w:val="ZsysbasistabeltekstNivel"/>
    <w:next w:val="TabeltekstNivel"/>
    <w:link w:val="TabelkopjeNivelChar"/>
    <w:uiPriority w:val="4"/>
    <w:rsid w:val="003D50B8"/>
    <w:rPr>
      <w:b/>
      <w:color w:val="FFFFFF"/>
    </w:rPr>
  </w:style>
  <w:style w:type="paragraph" w:customStyle="1" w:styleId="DocumentnaamNivel">
    <w:name w:val="Documentnaam Nivel"/>
    <w:basedOn w:val="ZsysbasisNivel"/>
    <w:next w:val="BasistekstNivel"/>
    <w:uiPriority w:val="4"/>
    <w:rsid w:val="001E0DB1"/>
    <w:rPr>
      <w:caps/>
      <w:color w:val="E50046" w:themeColor="accent4"/>
      <w:spacing w:val="50"/>
      <w:sz w:val="40"/>
    </w:rPr>
  </w:style>
  <w:style w:type="paragraph" w:customStyle="1" w:styleId="InleidingNivel">
    <w:name w:val="Inleiding Nivel"/>
    <w:basedOn w:val="ZsysbasisNivel"/>
    <w:next w:val="BasistekstNivel"/>
    <w:uiPriority w:val="4"/>
    <w:rsid w:val="00BE38AA"/>
    <w:pPr>
      <w:spacing w:line="320" w:lineRule="atLeast"/>
    </w:pPr>
    <w:rPr>
      <w:b/>
      <w:color w:val="5D5A58" w:themeColor="accent3"/>
      <w:sz w:val="24"/>
    </w:rPr>
  </w:style>
  <w:style w:type="paragraph" w:customStyle="1" w:styleId="AuteurendatumNivel">
    <w:name w:val="Auteur en datum Nivel"/>
    <w:basedOn w:val="ZsysbasisNivel"/>
    <w:uiPriority w:val="4"/>
    <w:rsid w:val="00CA31A6"/>
    <w:rPr>
      <w:color w:val="5D5A58" w:themeColor="accent3"/>
    </w:rPr>
  </w:style>
  <w:style w:type="paragraph" w:customStyle="1" w:styleId="ColofonNivel">
    <w:name w:val="Colofon Nivel"/>
    <w:basedOn w:val="ZsysbasisNivel"/>
    <w:uiPriority w:val="4"/>
    <w:rsid w:val="00F41A50"/>
    <w:rPr>
      <w:color w:val="5D5A58" w:themeColor="accent3"/>
      <w:sz w:val="19"/>
    </w:rPr>
  </w:style>
  <w:style w:type="paragraph" w:customStyle="1" w:styleId="InhoudsopgavekopNivel">
    <w:name w:val="Inhoudsopgavekop Nivel"/>
    <w:basedOn w:val="ZsysbasisNivel"/>
    <w:uiPriority w:val="4"/>
    <w:rsid w:val="003373FF"/>
    <w:pPr>
      <w:keepNext/>
      <w:keepLines/>
      <w:pageBreakBefore/>
      <w:spacing w:after="640" w:line="480" w:lineRule="atLeast"/>
    </w:pPr>
    <w:rPr>
      <w:b/>
      <w:color w:val="42C1C7" w:themeColor="accent2"/>
      <w:sz w:val="40"/>
    </w:rPr>
  </w:style>
  <w:style w:type="table" w:customStyle="1" w:styleId="TabelNivel">
    <w:name w:val="Tabel Nivel"/>
    <w:basedOn w:val="Standaardtabel"/>
    <w:uiPriority w:val="99"/>
    <w:rsid w:val="00522E2E"/>
    <w:pPr>
      <w:spacing w:line="240" w:lineRule="auto"/>
    </w:pPr>
    <w:rPr>
      <w:rFonts w:ascii="Calibri" w:hAnsi="Calibri"/>
    </w:rPr>
    <w:tblPr>
      <w:tblBorders>
        <w:bottom w:val="single" w:sz="2" w:space="0" w:color="B0AEAE" w:themeColor="text2"/>
        <w:insideH w:val="single" w:sz="4" w:space="0" w:color="B0AEAE" w:themeColor="text2"/>
      </w:tblBorders>
      <w:tblCellMar>
        <w:left w:w="0" w:type="dxa"/>
      </w:tblCellMar>
    </w:tblPr>
    <w:tblStylePr w:type="firstRow">
      <w:tblPr/>
      <w:tcPr>
        <w:shd w:val="clear" w:color="auto" w:fill="0074A0" w:themeFill="accent1"/>
      </w:tcPr>
    </w:tblStylePr>
  </w:style>
  <w:style w:type="paragraph" w:customStyle="1" w:styleId="TabeltekstrechtsNivel">
    <w:name w:val="Tabeltekst rechts Nivel"/>
    <w:basedOn w:val="ZsysbasistabeltekstNivel"/>
    <w:next w:val="TabeltekstNivel"/>
    <w:link w:val="TabeltekstrechtsNivelChar"/>
    <w:uiPriority w:val="4"/>
    <w:rsid w:val="00400353"/>
    <w:pPr>
      <w:jc w:val="right"/>
    </w:pPr>
    <w:rPr>
      <w:noProof/>
    </w:rPr>
  </w:style>
  <w:style w:type="character" w:customStyle="1" w:styleId="ZsysbasistabeltekstNivelChar">
    <w:name w:val="Zsysbasistabeltekst Nivel Char"/>
    <w:basedOn w:val="ZsysbasisNivelChar"/>
    <w:link w:val="ZsysbasistabeltekstNivel"/>
    <w:uiPriority w:val="4"/>
    <w:semiHidden/>
    <w:rsid w:val="000523F9"/>
    <w:rPr>
      <w:rFonts w:ascii="Calibri" w:hAnsi="Calibri" w:cs="Maiandra GD"/>
      <w:color w:val="000000" w:themeColor="text1"/>
      <w:sz w:val="21"/>
      <w:szCs w:val="18"/>
    </w:rPr>
  </w:style>
  <w:style w:type="character" w:customStyle="1" w:styleId="TabeltekstNivelChar">
    <w:name w:val="Tabeltekst Nivel Char"/>
    <w:basedOn w:val="ZsysbasistabeltekstNivelChar"/>
    <w:link w:val="TabeltekstNivel"/>
    <w:uiPriority w:val="4"/>
    <w:rsid w:val="00933EBA"/>
    <w:rPr>
      <w:rFonts w:ascii="Calibri" w:hAnsi="Calibri" w:cs="Maiandra GD"/>
      <w:color w:val="000000" w:themeColor="text1"/>
      <w:sz w:val="21"/>
      <w:szCs w:val="18"/>
    </w:rPr>
  </w:style>
  <w:style w:type="character" w:customStyle="1" w:styleId="TabeltekstrechtsNivelChar">
    <w:name w:val="Tabeltekst rechts Nivel Char"/>
    <w:basedOn w:val="TabeltekstNivelChar"/>
    <w:link w:val="TabeltekstrechtsNivel"/>
    <w:uiPriority w:val="4"/>
    <w:rsid w:val="00400353"/>
    <w:rPr>
      <w:rFonts w:ascii="Calibri" w:hAnsi="Calibri" w:cs="Maiandra GD"/>
      <w:noProof/>
      <w:color w:val="000000" w:themeColor="text1"/>
      <w:sz w:val="21"/>
      <w:szCs w:val="18"/>
    </w:rPr>
  </w:style>
  <w:style w:type="paragraph" w:customStyle="1" w:styleId="TabelkopjerechtsNivel">
    <w:name w:val="Tabelkopje rechts Nivel"/>
    <w:basedOn w:val="ZsysbasistabeltekstNivel"/>
    <w:next w:val="TabeltekstNivel"/>
    <w:link w:val="TabelkopjerechtsNivelChar"/>
    <w:uiPriority w:val="4"/>
    <w:rsid w:val="002470E7"/>
    <w:pPr>
      <w:jc w:val="right"/>
    </w:pPr>
    <w:rPr>
      <w:b/>
      <w:color w:val="FFFFFF"/>
    </w:rPr>
  </w:style>
  <w:style w:type="character" w:customStyle="1" w:styleId="TabelkopjeNivelChar">
    <w:name w:val="Tabelkopje Nivel Char"/>
    <w:basedOn w:val="ZsysbasistabeltekstNivelChar"/>
    <w:link w:val="TabelkopjeNivel"/>
    <w:uiPriority w:val="4"/>
    <w:rsid w:val="003D50B8"/>
    <w:rPr>
      <w:rFonts w:ascii="Calibri" w:hAnsi="Calibri" w:cs="Maiandra GD"/>
      <w:b/>
      <w:color w:val="FFFFFF"/>
      <w:sz w:val="21"/>
      <w:szCs w:val="18"/>
    </w:rPr>
  </w:style>
  <w:style w:type="character" w:customStyle="1" w:styleId="TabelkopjerechtsNivelChar">
    <w:name w:val="Tabelkopje rechts Nivel Char"/>
    <w:basedOn w:val="TabelkopjeNivelChar"/>
    <w:link w:val="TabelkopjerechtsNivel"/>
    <w:uiPriority w:val="4"/>
    <w:rsid w:val="002470E7"/>
    <w:rPr>
      <w:rFonts w:ascii="Calibri" w:hAnsi="Calibri" w:cs="Maiandra GD"/>
      <w:b/>
      <w:color w:val="FFFFFF"/>
      <w:sz w:val="21"/>
      <w:szCs w:val="18"/>
    </w:rPr>
  </w:style>
  <w:style w:type="paragraph" w:customStyle="1" w:styleId="VoetnootondertabelNivel">
    <w:name w:val="Voetnoot onder tabel Nivel"/>
    <w:basedOn w:val="ZsysbasistabeltekstNivel"/>
    <w:next w:val="TabeltekstNivel"/>
    <w:link w:val="VoetnootondertabelNivelChar"/>
    <w:uiPriority w:val="4"/>
    <w:rsid w:val="002B14CD"/>
    <w:pPr>
      <w:spacing w:after="295"/>
    </w:pPr>
  </w:style>
  <w:style w:type="paragraph" w:customStyle="1" w:styleId="TabeltussenkopjeNivel">
    <w:name w:val="Tabeltussenkopje Nivel"/>
    <w:basedOn w:val="ZsysbasistabeltekstNivel"/>
    <w:uiPriority w:val="4"/>
    <w:rsid w:val="00944A51"/>
    <w:rPr>
      <w:b/>
      <w:color w:val="0074A0" w:themeColor="accent1"/>
    </w:rPr>
  </w:style>
  <w:style w:type="character" w:customStyle="1" w:styleId="VoetnootondertabelNivelChar">
    <w:name w:val="Voetnoot onder tabel Nivel Char"/>
    <w:basedOn w:val="TabeltekstNivelChar"/>
    <w:link w:val="VoetnootondertabelNivel"/>
    <w:rsid w:val="002B14CD"/>
    <w:rPr>
      <w:rFonts w:ascii="Calibri" w:hAnsi="Calibri" w:cs="Maiandra GD"/>
      <w:color w:val="000000" w:themeColor="text1"/>
      <w:sz w:val="18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EA3" w:themeFill="accent2" w:themeFillShade="CC"/>
      </w:tcPr>
    </w:tblStylePr>
    <w:tblStylePr w:type="lastRow">
      <w:rPr>
        <w:b/>
        <w:bCs/>
        <w:color w:val="309E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1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1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Rastertabel1licht1">
    <w:name w:val="Rastertabel 1 licht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73D8FF" w:themeColor="accent1" w:themeTint="66"/>
        <w:left w:val="single" w:sz="4" w:space="0" w:color="73D8FF" w:themeColor="accent1" w:themeTint="66"/>
        <w:bottom w:val="single" w:sz="4" w:space="0" w:color="73D8FF" w:themeColor="accent1" w:themeTint="66"/>
        <w:right w:val="single" w:sz="4" w:space="0" w:color="73D8FF" w:themeColor="accent1" w:themeTint="66"/>
        <w:insideH w:val="single" w:sz="4" w:space="0" w:color="73D8FF" w:themeColor="accent1" w:themeTint="66"/>
        <w:insideV w:val="single" w:sz="4" w:space="0" w:color="73D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C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C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B3E6E8" w:themeColor="accent2" w:themeTint="66"/>
        <w:left w:val="single" w:sz="4" w:space="0" w:color="B3E6E8" w:themeColor="accent2" w:themeTint="66"/>
        <w:bottom w:val="single" w:sz="4" w:space="0" w:color="B3E6E8" w:themeColor="accent2" w:themeTint="66"/>
        <w:right w:val="single" w:sz="4" w:space="0" w:color="B3E6E8" w:themeColor="accent2" w:themeTint="66"/>
        <w:insideH w:val="single" w:sz="4" w:space="0" w:color="B3E6E8" w:themeColor="accent2" w:themeTint="66"/>
        <w:insideV w:val="single" w:sz="4" w:space="0" w:color="B3E6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DD9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9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BFBCBB" w:themeColor="accent3" w:themeTint="66"/>
        <w:left w:val="single" w:sz="4" w:space="0" w:color="BFBCBB" w:themeColor="accent3" w:themeTint="66"/>
        <w:bottom w:val="single" w:sz="4" w:space="0" w:color="BFBCBB" w:themeColor="accent3" w:themeTint="66"/>
        <w:right w:val="single" w:sz="4" w:space="0" w:color="BFBCBB" w:themeColor="accent3" w:themeTint="66"/>
        <w:insideH w:val="single" w:sz="4" w:space="0" w:color="BFBCBB" w:themeColor="accent3" w:themeTint="66"/>
        <w:insideV w:val="single" w:sz="4" w:space="0" w:color="BFBC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8EB0" w:themeColor="accent4" w:themeTint="66"/>
        <w:left w:val="single" w:sz="4" w:space="0" w:color="FF8EB0" w:themeColor="accent4" w:themeTint="66"/>
        <w:bottom w:val="single" w:sz="4" w:space="0" w:color="FF8EB0" w:themeColor="accent4" w:themeTint="66"/>
        <w:right w:val="single" w:sz="4" w:space="0" w:color="FF8EB0" w:themeColor="accent4" w:themeTint="66"/>
        <w:insideH w:val="single" w:sz="4" w:space="0" w:color="FF8EB0" w:themeColor="accent4" w:themeTint="66"/>
        <w:insideV w:val="single" w:sz="4" w:space="0" w:color="FF8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56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6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B7DFBD" w:themeColor="accent5" w:themeTint="66"/>
        <w:left w:val="single" w:sz="4" w:space="0" w:color="B7DFBD" w:themeColor="accent5" w:themeTint="66"/>
        <w:bottom w:val="single" w:sz="4" w:space="0" w:color="B7DFBD" w:themeColor="accent5" w:themeTint="66"/>
        <w:right w:val="single" w:sz="4" w:space="0" w:color="B7DFBD" w:themeColor="accent5" w:themeTint="66"/>
        <w:insideH w:val="single" w:sz="4" w:space="0" w:color="B7DFBD" w:themeColor="accent5" w:themeTint="66"/>
        <w:insideV w:val="single" w:sz="4" w:space="0" w:color="B7DF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E8F1C7" w:themeColor="accent6" w:themeTint="66"/>
        <w:left w:val="single" w:sz="4" w:space="0" w:color="E8F1C7" w:themeColor="accent6" w:themeTint="66"/>
        <w:bottom w:val="single" w:sz="4" w:space="0" w:color="E8F1C7" w:themeColor="accent6" w:themeTint="66"/>
        <w:right w:val="single" w:sz="4" w:space="0" w:color="E8F1C7" w:themeColor="accent6" w:themeTint="66"/>
        <w:insideH w:val="single" w:sz="4" w:space="0" w:color="E8F1C7" w:themeColor="accent6" w:themeTint="66"/>
        <w:insideV w:val="single" w:sz="4" w:space="0" w:color="E8F1C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DEA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A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2DC4FF" w:themeColor="accent1" w:themeTint="99"/>
        <w:bottom w:val="single" w:sz="2" w:space="0" w:color="2DC4FF" w:themeColor="accent1" w:themeTint="99"/>
        <w:insideH w:val="single" w:sz="2" w:space="0" w:color="2DC4FF" w:themeColor="accent1" w:themeTint="99"/>
        <w:insideV w:val="single" w:sz="2" w:space="0" w:color="2DC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C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C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8DD9DD" w:themeColor="accent2" w:themeTint="99"/>
        <w:bottom w:val="single" w:sz="2" w:space="0" w:color="8DD9DD" w:themeColor="accent2" w:themeTint="99"/>
        <w:insideH w:val="single" w:sz="2" w:space="0" w:color="8DD9DD" w:themeColor="accent2" w:themeTint="99"/>
        <w:insideV w:val="single" w:sz="2" w:space="0" w:color="8DD9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9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9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9F9B99" w:themeColor="accent3" w:themeTint="99"/>
        <w:bottom w:val="single" w:sz="2" w:space="0" w:color="9F9B99" w:themeColor="accent3" w:themeTint="99"/>
        <w:insideH w:val="single" w:sz="2" w:space="0" w:color="9F9B99" w:themeColor="accent3" w:themeTint="99"/>
        <w:insideV w:val="single" w:sz="2" w:space="0" w:color="9F9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B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B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FF5689" w:themeColor="accent4" w:themeTint="99"/>
        <w:bottom w:val="single" w:sz="2" w:space="0" w:color="FF5689" w:themeColor="accent4" w:themeTint="99"/>
        <w:insideH w:val="single" w:sz="2" w:space="0" w:color="FF5689" w:themeColor="accent4" w:themeTint="99"/>
        <w:insideV w:val="single" w:sz="2" w:space="0" w:color="FF56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6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6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93D09C" w:themeColor="accent5" w:themeTint="99"/>
        <w:bottom w:val="single" w:sz="2" w:space="0" w:color="93D09C" w:themeColor="accent5" w:themeTint="99"/>
        <w:insideH w:val="single" w:sz="2" w:space="0" w:color="93D09C" w:themeColor="accent5" w:themeTint="99"/>
        <w:insideV w:val="single" w:sz="2" w:space="0" w:color="93D0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2" w:space="0" w:color="DDEAAC" w:themeColor="accent6" w:themeTint="99"/>
        <w:bottom w:val="single" w:sz="2" w:space="0" w:color="DDEAAC" w:themeColor="accent6" w:themeTint="99"/>
        <w:insideH w:val="single" w:sz="2" w:space="0" w:color="DDEAAC" w:themeColor="accent6" w:themeTint="99"/>
        <w:insideV w:val="single" w:sz="2" w:space="0" w:color="DDEAA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AA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AA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2DC4FF" w:themeColor="accent1" w:themeTint="99"/>
        <w:left w:val="single" w:sz="4" w:space="0" w:color="2DC4FF" w:themeColor="accent1" w:themeTint="99"/>
        <w:bottom w:val="single" w:sz="4" w:space="0" w:color="2DC4FF" w:themeColor="accent1" w:themeTint="99"/>
        <w:right w:val="single" w:sz="4" w:space="0" w:color="2DC4FF" w:themeColor="accent1" w:themeTint="99"/>
        <w:insideH w:val="single" w:sz="4" w:space="0" w:color="2DC4FF" w:themeColor="accent1" w:themeTint="99"/>
        <w:insideV w:val="single" w:sz="4" w:space="0" w:color="2DC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  <w:tblStylePr w:type="neCell">
      <w:tblPr/>
      <w:tcPr>
        <w:tcBorders>
          <w:bottom w:val="single" w:sz="4" w:space="0" w:color="2DC4FF" w:themeColor="accent1" w:themeTint="99"/>
        </w:tcBorders>
      </w:tcPr>
    </w:tblStylePr>
    <w:tblStylePr w:type="nwCell">
      <w:tblPr/>
      <w:tcPr>
        <w:tcBorders>
          <w:bottom w:val="single" w:sz="4" w:space="0" w:color="2DC4FF" w:themeColor="accent1" w:themeTint="99"/>
        </w:tcBorders>
      </w:tcPr>
    </w:tblStylePr>
    <w:tblStylePr w:type="seCell">
      <w:tblPr/>
      <w:tcPr>
        <w:tcBorders>
          <w:top w:val="single" w:sz="4" w:space="0" w:color="2DC4FF" w:themeColor="accent1" w:themeTint="99"/>
        </w:tcBorders>
      </w:tcPr>
    </w:tblStylePr>
    <w:tblStylePr w:type="swCell">
      <w:tblPr/>
      <w:tcPr>
        <w:tcBorders>
          <w:top w:val="single" w:sz="4" w:space="0" w:color="2DC4FF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8DD9DD" w:themeColor="accent2" w:themeTint="99"/>
        <w:left w:val="single" w:sz="4" w:space="0" w:color="8DD9DD" w:themeColor="accent2" w:themeTint="99"/>
        <w:bottom w:val="single" w:sz="4" w:space="0" w:color="8DD9DD" w:themeColor="accent2" w:themeTint="99"/>
        <w:right w:val="single" w:sz="4" w:space="0" w:color="8DD9DD" w:themeColor="accent2" w:themeTint="99"/>
        <w:insideH w:val="single" w:sz="4" w:space="0" w:color="8DD9DD" w:themeColor="accent2" w:themeTint="99"/>
        <w:insideV w:val="single" w:sz="4" w:space="0" w:color="8DD9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  <w:tblStylePr w:type="neCell">
      <w:tblPr/>
      <w:tcPr>
        <w:tcBorders>
          <w:bottom w:val="single" w:sz="4" w:space="0" w:color="8DD9DD" w:themeColor="accent2" w:themeTint="99"/>
        </w:tcBorders>
      </w:tcPr>
    </w:tblStylePr>
    <w:tblStylePr w:type="nwCell">
      <w:tblPr/>
      <w:tcPr>
        <w:tcBorders>
          <w:bottom w:val="single" w:sz="4" w:space="0" w:color="8DD9DD" w:themeColor="accent2" w:themeTint="99"/>
        </w:tcBorders>
      </w:tcPr>
    </w:tblStylePr>
    <w:tblStylePr w:type="seCell">
      <w:tblPr/>
      <w:tcPr>
        <w:tcBorders>
          <w:top w:val="single" w:sz="4" w:space="0" w:color="8DD9DD" w:themeColor="accent2" w:themeTint="99"/>
        </w:tcBorders>
      </w:tcPr>
    </w:tblStylePr>
    <w:tblStylePr w:type="swCell">
      <w:tblPr/>
      <w:tcPr>
        <w:tcBorders>
          <w:top w:val="single" w:sz="4" w:space="0" w:color="8DD9DD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F9B99" w:themeColor="accent3" w:themeTint="99"/>
        <w:left w:val="single" w:sz="4" w:space="0" w:color="9F9B99" w:themeColor="accent3" w:themeTint="99"/>
        <w:bottom w:val="single" w:sz="4" w:space="0" w:color="9F9B99" w:themeColor="accent3" w:themeTint="99"/>
        <w:right w:val="single" w:sz="4" w:space="0" w:color="9F9B99" w:themeColor="accent3" w:themeTint="99"/>
        <w:insideH w:val="single" w:sz="4" w:space="0" w:color="9F9B99" w:themeColor="accent3" w:themeTint="99"/>
        <w:insideV w:val="single" w:sz="4" w:space="0" w:color="9F9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  <w:tblStylePr w:type="neCell">
      <w:tblPr/>
      <w:tcPr>
        <w:tcBorders>
          <w:bottom w:val="single" w:sz="4" w:space="0" w:color="9F9B99" w:themeColor="accent3" w:themeTint="99"/>
        </w:tcBorders>
      </w:tcPr>
    </w:tblStylePr>
    <w:tblStylePr w:type="nwCell">
      <w:tblPr/>
      <w:tcPr>
        <w:tcBorders>
          <w:bottom w:val="single" w:sz="4" w:space="0" w:color="9F9B99" w:themeColor="accent3" w:themeTint="99"/>
        </w:tcBorders>
      </w:tcPr>
    </w:tblStylePr>
    <w:tblStylePr w:type="seCell">
      <w:tblPr/>
      <w:tcPr>
        <w:tcBorders>
          <w:top w:val="single" w:sz="4" w:space="0" w:color="9F9B99" w:themeColor="accent3" w:themeTint="99"/>
        </w:tcBorders>
      </w:tcPr>
    </w:tblStylePr>
    <w:tblStylePr w:type="swCell">
      <w:tblPr/>
      <w:tcPr>
        <w:tcBorders>
          <w:top w:val="single" w:sz="4" w:space="0" w:color="9F9B99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5689" w:themeColor="accent4" w:themeTint="99"/>
        <w:left w:val="single" w:sz="4" w:space="0" w:color="FF5689" w:themeColor="accent4" w:themeTint="99"/>
        <w:bottom w:val="single" w:sz="4" w:space="0" w:color="FF5689" w:themeColor="accent4" w:themeTint="99"/>
        <w:right w:val="single" w:sz="4" w:space="0" w:color="FF5689" w:themeColor="accent4" w:themeTint="99"/>
        <w:insideH w:val="single" w:sz="4" w:space="0" w:color="FF5689" w:themeColor="accent4" w:themeTint="99"/>
        <w:insideV w:val="single" w:sz="4" w:space="0" w:color="FF56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  <w:tblStylePr w:type="neCell">
      <w:tblPr/>
      <w:tcPr>
        <w:tcBorders>
          <w:bottom w:val="single" w:sz="4" w:space="0" w:color="FF5689" w:themeColor="accent4" w:themeTint="99"/>
        </w:tcBorders>
      </w:tcPr>
    </w:tblStylePr>
    <w:tblStylePr w:type="nwCell">
      <w:tblPr/>
      <w:tcPr>
        <w:tcBorders>
          <w:bottom w:val="single" w:sz="4" w:space="0" w:color="FF5689" w:themeColor="accent4" w:themeTint="99"/>
        </w:tcBorders>
      </w:tcPr>
    </w:tblStylePr>
    <w:tblStylePr w:type="seCell">
      <w:tblPr/>
      <w:tcPr>
        <w:tcBorders>
          <w:top w:val="single" w:sz="4" w:space="0" w:color="FF5689" w:themeColor="accent4" w:themeTint="99"/>
        </w:tcBorders>
      </w:tcPr>
    </w:tblStylePr>
    <w:tblStylePr w:type="swCell">
      <w:tblPr/>
      <w:tcPr>
        <w:tcBorders>
          <w:top w:val="single" w:sz="4" w:space="0" w:color="FF5689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3D09C" w:themeColor="accent5" w:themeTint="99"/>
        <w:left w:val="single" w:sz="4" w:space="0" w:color="93D09C" w:themeColor="accent5" w:themeTint="99"/>
        <w:bottom w:val="single" w:sz="4" w:space="0" w:color="93D09C" w:themeColor="accent5" w:themeTint="99"/>
        <w:right w:val="single" w:sz="4" w:space="0" w:color="93D09C" w:themeColor="accent5" w:themeTint="99"/>
        <w:insideH w:val="single" w:sz="4" w:space="0" w:color="93D09C" w:themeColor="accent5" w:themeTint="99"/>
        <w:insideV w:val="single" w:sz="4" w:space="0" w:color="93D0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  <w:tblStylePr w:type="neCell">
      <w:tblPr/>
      <w:tcPr>
        <w:tcBorders>
          <w:bottom w:val="single" w:sz="4" w:space="0" w:color="93D09C" w:themeColor="accent5" w:themeTint="99"/>
        </w:tcBorders>
      </w:tcPr>
    </w:tblStylePr>
    <w:tblStylePr w:type="nwCell">
      <w:tblPr/>
      <w:tcPr>
        <w:tcBorders>
          <w:bottom w:val="single" w:sz="4" w:space="0" w:color="93D09C" w:themeColor="accent5" w:themeTint="99"/>
        </w:tcBorders>
      </w:tcPr>
    </w:tblStylePr>
    <w:tblStylePr w:type="seCell">
      <w:tblPr/>
      <w:tcPr>
        <w:tcBorders>
          <w:top w:val="single" w:sz="4" w:space="0" w:color="93D09C" w:themeColor="accent5" w:themeTint="99"/>
        </w:tcBorders>
      </w:tcPr>
    </w:tblStylePr>
    <w:tblStylePr w:type="swCell">
      <w:tblPr/>
      <w:tcPr>
        <w:tcBorders>
          <w:top w:val="single" w:sz="4" w:space="0" w:color="93D09C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DDEAAC" w:themeColor="accent6" w:themeTint="99"/>
        <w:left w:val="single" w:sz="4" w:space="0" w:color="DDEAAC" w:themeColor="accent6" w:themeTint="99"/>
        <w:bottom w:val="single" w:sz="4" w:space="0" w:color="DDEAAC" w:themeColor="accent6" w:themeTint="99"/>
        <w:right w:val="single" w:sz="4" w:space="0" w:color="DDEAAC" w:themeColor="accent6" w:themeTint="99"/>
        <w:insideH w:val="single" w:sz="4" w:space="0" w:color="DDEAAC" w:themeColor="accent6" w:themeTint="99"/>
        <w:insideV w:val="single" w:sz="4" w:space="0" w:color="DDEA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  <w:tblStylePr w:type="neCell">
      <w:tblPr/>
      <w:tcPr>
        <w:tcBorders>
          <w:bottom w:val="single" w:sz="4" w:space="0" w:color="DDEAAC" w:themeColor="accent6" w:themeTint="99"/>
        </w:tcBorders>
      </w:tcPr>
    </w:tblStylePr>
    <w:tblStylePr w:type="nwCell">
      <w:tblPr/>
      <w:tcPr>
        <w:tcBorders>
          <w:bottom w:val="single" w:sz="4" w:space="0" w:color="DDEAAC" w:themeColor="accent6" w:themeTint="99"/>
        </w:tcBorders>
      </w:tcPr>
    </w:tblStylePr>
    <w:tblStylePr w:type="seCell">
      <w:tblPr/>
      <w:tcPr>
        <w:tcBorders>
          <w:top w:val="single" w:sz="4" w:space="0" w:color="DDEAAC" w:themeColor="accent6" w:themeTint="99"/>
        </w:tcBorders>
      </w:tcPr>
    </w:tblStylePr>
    <w:tblStylePr w:type="swCell">
      <w:tblPr/>
      <w:tcPr>
        <w:tcBorders>
          <w:top w:val="single" w:sz="4" w:space="0" w:color="DDEAAC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2DC4FF" w:themeColor="accent1" w:themeTint="99"/>
        <w:left w:val="single" w:sz="4" w:space="0" w:color="2DC4FF" w:themeColor="accent1" w:themeTint="99"/>
        <w:bottom w:val="single" w:sz="4" w:space="0" w:color="2DC4FF" w:themeColor="accent1" w:themeTint="99"/>
        <w:right w:val="single" w:sz="4" w:space="0" w:color="2DC4FF" w:themeColor="accent1" w:themeTint="99"/>
        <w:insideH w:val="single" w:sz="4" w:space="0" w:color="2DC4FF" w:themeColor="accent1" w:themeTint="99"/>
        <w:insideV w:val="single" w:sz="4" w:space="0" w:color="2DC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0" w:themeColor="accent1"/>
          <w:left w:val="single" w:sz="4" w:space="0" w:color="0074A0" w:themeColor="accent1"/>
          <w:bottom w:val="single" w:sz="4" w:space="0" w:color="0074A0" w:themeColor="accent1"/>
          <w:right w:val="single" w:sz="4" w:space="0" w:color="0074A0" w:themeColor="accent1"/>
          <w:insideH w:val="nil"/>
          <w:insideV w:val="nil"/>
        </w:tcBorders>
        <w:shd w:val="clear" w:color="auto" w:fill="0074A0" w:themeFill="accent1"/>
      </w:tcPr>
    </w:tblStylePr>
    <w:tblStylePr w:type="lastRow">
      <w:rPr>
        <w:b/>
        <w:bCs/>
      </w:rPr>
      <w:tblPr/>
      <w:tcPr>
        <w:tcBorders>
          <w:top w:val="double" w:sz="4" w:space="0" w:color="0074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8DD9DD" w:themeColor="accent2" w:themeTint="99"/>
        <w:left w:val="single" w:sz="4" w:space="0" w:color="8DD9DD" w:themeColor="accent2" w:themeTint="99"/>
        <w:bottom w:val="single" w:sz="4" w:space="0" w:color="8DD9DD" w:themeColor="accent2" w:themeTint="99"/>
        <w:right w:val="single" w:sz="4" w:space="0" w:color="8DD9DD" w:themeColor="accent2" w:themeTint="99"/>
        <w:insideH w:val="single" w:sz="4" w:space="0" w:color="8DD9DD" w:themeColor="accent2" w:themeTint="99"/>
        <w:insideV w:val="single" w:sz="4" w:space="0" w:color="8DD9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1C7" w:themeColor="accent2"/>
          <w:left w:val="single" w:sz="4" w:space="0" w:color="42C1C7" w:themeColor="accent2"/>
          <w:bottom w:val="single" w:sz="4" w:space="0" w:color="42C1C7" w:themeColor="accent2"/>
          <w:right w:val="single" w:sz="4" w:space="0" w:color="42C1C7" w:themeColor="accent2"/>
          <w:insideH w:val="nil"/>
          <w:insideV w:val="nil"/>
        </w:tcBorders>
        <w:shd w:val="clear" w:color="auto" w:fill="42C1C7" w:themeFill="accent2"/>
      </w:tcPr>
    </w:tblStylePr>
    <w:tblStylePr w:type="lastRow">
      <w:rPr>
        <w:b/>
        <w:bCs/>
      </w:rPr>
      <w:tblPr/>
      <w:tcPr>
        <w:tcBorders>
          <w:top w:val="double" w:sz="4" w:space="0" w:color="42C1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F9B99" w:themeColor="accent3" w:themeTint="99"/>
        <w:left w:val="single" w:sz="4" w:space="0" w:color="9F9B99" w:themeColor="accent3" w:themeTint="99"/>
        <w:bottom w:val="single" w:sz="4" w:space="0" w:color="9F9B99" w:themeColor="accent3" w:themeTint="99"/>
        <w:right w:val="single" w:sz="4" w:space="0" w:color="9F9B99" w:themeColor="accent3" w:themeTint="99"/>
        <w:insideH w:val="single" w:sz="4" w:space="0" w:color="9F9B99" w:themeColor="accent3" w:themeTint="99"/>
        <w:insideV w:val="single" w:sz="4" w:space="0" w:color="9F9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A58" w:themeColor="accent3"/>
          <w:left w:val="single" w:sz="4" w:space="0" w:color="5D5A58" w:themeColor="accent3"/>
          <w:bottom w:val="single" w:sz="4" w:space="0" w:color="5D5A58" w:themeColor="accent3"/>
          <w:right w:val="single" w:sz="4" w:space="0" w:color="5D5A58" w:themeColor="accent3"/>
          <w:insideH w:val="nil"/>
          <w:insideV w:val="nil"/>
        </w:tcBorders>
        <w:shd w:val="clear" w:color="auto" w:fill="5D5A58" w:themeFill="accent3"/>
      </w:tcPr>
    </w:tblStylePr>
    <w:tblStylePr w:type="lastRow">
      <w:rPr>
        <w:b/>
        <w:bCs/>
      </w:rPr>
      <w:tblPr/>
      <w:tcPr>
        <w:tcBorders>
          <w:top w:val="double" w:sz="4" w:space="0" w:color="5D5A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5689" w:themeColor="accent4" w:themeTint="99"/>
        <w:left w:val="single" w:sz="4" w:space="0" w:color="FF5689" w:themeColor="accent4" w:themeTint="99"/>
        <w:bottom w:val="single" w:sz="4" w:space="0" w:color="FF5689" w:themeColor="accent4" w:themeTint="99"/>
        <w:right w:val="single" w:sz="4" w:space="0" w:color="FF5689" w:themeColor="accent4" w:themeTint="99"/>
        <w:insideH w:val="single" w:sz="4" w:space="0" w:color="FF5689" w:themeColor="accent4" w:themeTint="99"/>
        <w:insideV w:val="single" w:sz="4" w:space="0" w:color="FF56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46" w:themeColor="accent4"/>
          <w:left w:val="single" w:sz="4" w:space="0" w:color="E50046" w:themeColor="accent4"/>
          <w:bottom w:val="single" w:sz="4" w:space="0" w:color="E50046" w:themeColor="accent4"/>
          <w:right w:val="single" w:sz="4" w:space="0" w:color="E50046" w:themeColor="accent4"/>
          <w:insideH w:val="nil"/>
          <w:insideV w:val="nil"/>
        </w:tcBorders>
        <w:shd w:val="clear" w:color="auto" w:fill="E50046" w:themeFill="accent4"/>
      </w:tcPr>
    </w:tblStylePr>
    <w:tblStylePr w:type="lastRow">
      <w:rPr>
        <w:b/>
        <w:bCs/>
      </w:rPr>
      <w:tblPr/>
      <w:tcPr>
        <w:tcBorders>
          <w:top w:val="double" w:sz="4" w:space="0" w:color="E500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3D09C" w:themeColor="accent5" w:themeTint="99"/>
        <w:left w:val="single" w:sz="4" w:space="0" w:color="93D09C" w:themeColor="accent5" w:themeTint="99"/>
        <w:bottom w:val="single" w:sz="4" w:space="0" w:color="93D09C" w:themeColor="accent5" w:themeTint="99"/>
        <w:right w:val="single" w:sz="4" w:space="0" w:color="93D09C" w:themeColor="accent5" w:themeTint="99"/>
        <w:insideH w:val="single" w:sz="4" w:space="0" w:color="93D09C" w:themeColor="accent5" w:themeTint="99"/>
        <w:insideV w:val="single" w:sz="4" w:space="0" w:color="93D0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05B" w:themeColor="accent5"/>
          <w:left w:val="single" w:sz="4" w:space="0" w:color="4DB05B" w:themeColor="accent5"/>
          <w:bottom w:val="single" w:sz="4" w:space="0" w:color="4DB05B" w:themeColor="accent5"/>
          <w:right w:val="single" w:sz="4" w:space="0" w:color="4DB05B" w:themeColor="accent5"/>
          <w:insideH w:val="nil"/>
          <w:insideV w:val="nil"/>
        </w:tcBorders>
        <w:shd w:val="clear" w:color="auto" w:fill="4DB05B" w:themeFill="accent5"/>
      </w:tcPr>
    </w:tblStylePr>
    <w:tblStylePr w:type="lastRow">
      <w:rPr>
        <w:b/>
        <w:bCs/>
      </w:rPr>
      <w:tblPr/>
      <w:tcPr>
        <w:tcBorders>
          <w:top w:val="double" w:sz="4" w:space="0" w:color="4DB0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DDEAAC" w:themeColor="accent6" w:themeTint="99"/>
        <w:left w:val="single" w:sz="4" w:space="0" w:color="DDEAAC" w:themeColor="accent6" w:themeTint="99"/>
        <w:bottom w:val="single" w:sz="4" w:space="0" w:color="DDEAAC" w:themeColor="accent6" w:themeTint="99"/>
        <w:right w:val="single" w:sz="4" w:space="0" w:color="DDEAAC" w:themeColor="accent6" w:themeTint="99"/>
        <w:insideH w:val="single" w:sz="4" w:space="0" w:color="DDEAAC" w:themeColor="accent6" w:themeTint="99"/>
        <w:insideV w:val="single" w:sz="4" w:space="0" w:color="DDEA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D75" w:themeColor="accent6"/>
          <w:left w:val="single" w:sz="4" w:space="0" w:color="C7DD75" w:themeColor="accent6"/>
          <w:bottom w:val="single" w:sz="4" w:space="0" w:color="C7DD75" w:themeColor="accent6"/>
          <w:right w:val="single" w:sz="4" w:space="0" w:color="C7DD75" w:themeColor="accent6"/>
          <w:insideH w:val="nil"/>
          <w:insideV w:val="nil"/>
        </w:tcBorders>
        <w:shd w:val="clear" w:color="auto" w:fill="C7DD75" w:themeFill="accent6"/>
      </w:tcPr>
    </w:tblStylePr>
    <w:tblStylePr w:type="lastRow">
      <w:rPr>
        <w:b/>
        <w:bCs/>
      </w:rPr>
      <w:tblPr/>
      <w:tcPr>
        <w:tcBorders>
          <w:top w:val="double" w:sz="4" w:space="0" w:color="C7DD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4A0" w:themeFill="accent1"/>
      </w:tcPr>
    </w:tblStylePr>
    <w:tblStylePr w:type="band1Vert">
      <w:tblPr/>
      <w:tcPr>
        <w:shd w:val="clear" w:color="auto" w:fill="73D8FF" w:themeFill="accent1" w:themeFillTint="66"/>
      </w:tcPr>
    </w:tblStylePr>
    <w:tblStylePr w:type="band1Horz">
      <w:tblPr/>
      <w:tcPr>
        <w:shd w:val="clear" w:color="auto" w:fill="73D8FF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1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1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1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1C7" w:themeFill="accent2"/>
      </w:tcPr>
    </w:tblStylePr>
    <w:tblStylePr w:type="band1Vert">
      <w:tblPr/>
      <w:tcPr>
        <w:shd w:val="clear" w:color="auto" w:fill="B3E6E8" w:themeFill="accent2" w:themeFillTint="66"/>
      </w:tcPr>
    </w:tblStylePr>
    <w:tblStylePr w:type="band1Horz">
      <w:tblPr/>
      <w:tcPr>
        <w:shd w:val="clear" w:color="auto" w:fill="B3E6E8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A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A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5A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5A58" w:themeFill="accent3"/>
      </w:tcPr>
    </w:tblStylePr>
    <w:tblStylePr w:type="band1Vert">
      <w:tblPr/>
      <w:tcPr>
        <w:shd w:val="clear" w:color="auto" w:fill="BFBCBB" w:themeFill="accent3" w:themeFillTint="66"/>
      </w:tcPr>
    </w:tblStylePr>
    <w:tblStylePr w:type="band1Horz">
      <w:tblPr/>
      <w:tcPr>
        <w:shd w:val="clear" w:color="auto" w:fill="BFBCBB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4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4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4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46" w:themeFill="accent4"/>
      </w:tcPr>
    </w:tblStylePr>
    <w:tblStylePr w:type="band1Vert">
      <w:tblPr/>
      <w:tcPr>
        <w:shd w:val="clear" w:color="auto" w:fill="FF8EB0" w:themeFill="accent4" w:themeFillTint="66"/>
      </w:tcPr>
    </w:tblStylePr>
    <w:tblStylePr w:type="band1Horz">
      <w:tblPr/>
      <w:tcPr>
        <w:shd w:val="clear" w:color="auto" w:fill="FF8EB0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0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0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0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05B" w:themeFill="accent5"/>
      </w:tcPr>
    </w:tblStylePr>
    <w:tblStylePr w:type="band1Vert">
      <w:tblPr/>
      <w:tcPr>
        <w:shd w:val="clear" w:color="auto" w:fill="B7DFBD" w:themeFill="accent5" w:themeFillTint="66"/>
      </w:tcPr>
    </w:tblStylePr>
    <w:tblStylePr w:type="band1Horz">
      <w:tblPr/>
      <w:tcPr>
        <w:shd w:val="clear" w:color="auto" w:fill="B7DFBD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D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D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D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D75" w:themeFill="accent6"/>
      </w:tcPr>
    </w:tblStylePr>
    <w:tblStylePr w:type="band1Vert">
      <w:tblPr/>
      <w:tcPr>
        <w:shd w:val="clear" w:color="auto" w:fill="E8F1C7" w:themeFill="accent6" w:themeFillTint="66"/>
      </w:tcPr>
    </w:tblStylePr>
    <w:tblStylePr w:type="band1Horz">
      <w:tblPr/>
      <w:tcPr>
        <w:shd w:val="clear" w:color="auto" w:fill="E8F1C7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semiHidden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semiHidden/>
    <w:rsid w:val="00860F33"/>
    <w:pPr>
      <w:spacing w:line="240" w:lineRule="auto"/>
    </w:pPr>
    <w:rPr>
      <w:color w:val="005677" w:themeColor="accent1" w:themeShade="BF"/>
    </w:rPr>
    <w:tblPr>
      <w:tblStyleRowBandSize w:val="1"/>
      <w:tblStyleColBandSize w:val="1"/>
      <w:tblBorders>
        <w:top w:val="single" w:sz="4" w:space="0" w:color="2DC4FF" w:themeColor="accent1" w:themeTint="99"/>
        <w:left w:val="single" w:sz="4" w:space="0" w:color="2DC4FF" w:themeColor="accent1" w:themeTint="99"/>
        <w:bottom w:val="single" w:sz="4" w:space="0" w:color="2DC4FF" w:themeColor="accent1" w:themeTint="99"/>
        <w:right w:val="single" w:sz="4" w:space="0" w:color="2DC4FF" w:themeColor="accent1" w:themeTint="99"/>
        <w:insideH w:val="single" w:sz="4" w:space="0" w:color="2DC4FF" w:themeColor="accent1" w:themeTint="99"/>
        <w:insideV w:val="single" w:sz="4" w:space="0" w:color="2DC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DC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C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semiHidden/>
    <w:rsid w:val="00860F33"/>
    <w:pPr>
      <w:spacing w:line="240" w:lineRule="auto"/>
    </w:pPr>
    <w:rPr>
      <w:color w:val="2D9398" w:themeColor="accent2" w:themeShade="BF"/>
    </w:rPr>
    <w:tblPr>
      <w:tblStyleRowBandSize w:val="1"/>
      <w:tblStyleColBandSize w:val="1"/>
      <w:tblBorders>
        <w:top w:val="single" w:sz="4" w:space="0" w:color="8DD9DD" w:themeColor="accent2" w:themeTint="99"/>
        <w:left w:val="single" w:sz="4" w:space="0" w:color="8DD9DD" w:themeColor="accent2" w:themeTint="99"/>
        <w:bottom w:val="single" w:sz="4" w:space="0" w:color="8DD9DD" w:themeColor="accent2" w:themeTint="99"/>
        <w:right w:val="single" w:sz="4" w:space="0" w:color="8DD9DD" w:themeColor="accent2" w:themeTint="99"/>
        <w:insideH w:val="single" w:sz="4" w:space="0" w:color="8DD9DD" w:themeColor="accent2" w:themeTint="99"/>
        <w:insideV w:val="single" w:sz="4" w:space="0" w:color="8DD9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DD9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9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semiHidden/>
    <w:rsid w:val="00860F33"/>
    <w:pPr>
      <w:spacing w:line="240" w:lineRule="auto"/>
    </w:pPr>
    <w:rPr>
      <w:color w:val="454341" w:themeColor="accent3" w:themeShade="BF"/>
    </w:rPr>
    <w:tblPr>
      <w:tblStyleRowBandSize w:val="1"/>
      <w:tblStyleColBandSize w:val="1"/>
      <w:tblBorders>
        <w:top w:val="single" w:sz="4" w:space="0" w:color="9F9B99" w:themeColor="accent3" w:themeTint="99"/>
        <w:left w:val="single" w:sz="4" w:space="0" w:color="9F9B99" w:themeColor="accent3" w:themeTint="99"/>
        <w:bottom w:val="single" w:sz="4" w:space="0" w:color="9F9B99" w:themeColor="accent3" w:themeTint="99"/>
        <w:right w:val="single" w:sz="4" w:space="0" w:color="9F9B99" w:themeColor="accent3" w:themeTint="99"/>
        <w:insideH w:val="single" w:sz="4" w:space="0" w:color="9F9B99" w:themeColor="accent3" w:themeTint="99"/>
        <w:insideV w:val="single" w:sz="4" w:space="0" w:color="9F9B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semiHidden/>
    <w:rsid w:val="00860F33"/>
    <w:pPr>
      <w:spacing w:line="240" w:lineRule="auto"/>
    </w:pPr>
    <w:rPr>
      <w:color w:val="AB0033" w:themeColor="accent4" w:themeShade="BF"/>
    </w:rPr>
    <w:tblPr>
      <w:tblStyleRowBandSize w:val="1"/>
      <w:tblStyleColBandSize w:val="1"/>
      <w:tblBorders>
        <w:top w:val="single" w:sz="4" w:space="0" w:color="FF5689" w:themeColor="accent4" w:themeTint="99"/>
        <w:left w:val="single" w:sz="4" w:space="0" w:color="FF5689" w:themeColor="accent4" w:themeTint="99"/>
        <w:bottom w:val="single" w:sz="4" w:space="0" w:color="FF5689" w:themeColor="accent4" w:themeTint="99"/>
        <w:right w:val="single" w:sz="4" w:space="0" w:color="FF5689" w:themeColor="accent4" w:themeTint="99"/>
        <w:insideH w:val="single" w:sz="4" w:space="0" w:color="FF5689" w:themeColor="accent4" w:themeTint="99"/>
        <w:insideV w:val="single" w:sz="4" w:space="0" w:color="FF56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56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6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semiHidden/>
    <w:rsid w:val="00860F33"/>
    <w:pPr>
      <w:spacing w:line="240" w:lineRule="auto"/>
    </w:pPr>
    <w:rPr>
      <w:color w:val="398344" w:themeColor="accent5" w:themeShade="BF"/>
    </w:rPr>
    <w:tblPr>
      <w:tblStyleRowBandSize w:val="1"/>
      <w:tblStyleColBandSize w:val="1"/>
      <w:tblBorders>
        <w:top w:val="single" w:sz="4" w:space="0" w:color="93D09C" w:themeColor="accent5" w:themeTint="99"/>
        <w:left w:val="single" w:sz="4" w:space="0" w:color="93D09C" w:themeColor="accent5" w:themeTint="99"/>
        <w:bottom w:val="single" w:sz="4" w:space="0" w:color="93D09C" w:themeColor="accent5" w:themeTint="99"/>
        <w:right w:val="single" w:sz="4" w:space="0" w:color="93D09C" w:themeColor="accent5" w:themeTint="99"/>
        <w:insideH w:val="single" w:sz="4" w:space="0" w:color="93D09C" w:themeColor="accent5" w:themeTint="99"/>
        <w:insideV w:val="single" w:sz="4" w:space="0" w:color="93D0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semiHidden/>
    <w:rsid w:val="00860F33"/>
    <w:pPr>
      <w:spacing w:line="240" w:lineRule="auto"/>
    </w:pPr>
    <w:rPr>
      <w:color w:val="AACA32" w:themeColor="accent6" w:themeShade="BF"/>
    </w:rPr>
    <w:tblPr>
      <w:tblStyleRowBandSize w:val="1"/>
      <w:tblStyleColBandSize w:val="1"/>
      <w:tblBorders>
        <w:top w:val="single" w:sz="4" w:space="0" w:color="DDEAAC" w:themeColor="accent6" w:themeTint="99"/>
        <w:left w:val="single" w:sz="4" w:space="0" w:color="DDEAAC" w:themeColor="accent6" w:themeTint="99"/>
        <w:bottom w:val="single" w:sz="4" w:space="0" w:color="DDEAAC" w:themeColor="accent6" w:themeTint="99"/>
        <w:right w:val="single" w:sz="4" w:space="0" w:color="DDEAAC" w:themeColor="accent6" w:themeTint="99"/>
        <w:insideH w:val="single" w:sz="4" w:space="0" w:color="DDEAAC" w:themeColor="accent6" w:themeTint="99"/>
        <w:insideV w:val="single" w:sz="4" w:space="0" w:color="DDEAA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DEA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A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semiHidden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semiHidden/>
    <w:rsid w:val="00860F33"/>
    <w:pPr>
      <w:spacing w:line="240" w:lineRule="auto"/>
    </w:pPr>
    <w:rPr>
      <w:color w:val="005677" w:themeColor="accent1" w:themeShade="BF"/>
    </w:rPr>
    <w:tblPr>
      <w:tblStyleRowBandSize w:val="1"/>
      <w:tblStyleColBandSize w:val="1"/>
      <w:tblBorders>
        <w:top w:val="single" w:sz="4" w:space="0" w:color="2DC4FF" w:themeColor="accent1" w:themeTint="99"/>
        <w:left w:val="single" w:sz="4" w:space="0" w:color="2DC4FF" w:themeColor="accent1" w:themeTint="99"/>
        <w:bottom w:val="single" w:sz="4" w:space="0" w:color="2DC4FF" w:themeColor="accent1" w:themeTint="99"/>
        <w:right w:val="single" w:sz="4" w:space="0" w:color="2DC4FF" w:themeColor="accent1" w:themeTint="99"/>
        <w:insideH w:val="single" w:sz="4" w:space="0" w:color="2DC4FF" w:themeColor="accent1" w:themeTint="99"/>
        <w:insideV w:val="single" w:sz="4" w:space="0" w:color="2DC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  <w:tblStylePr w:type="neCell">
      <w:tblPr/>
      <w:tcPr>
        <w:tcBorders>
          <w:bottom w:val="single" w:sz="4" w:space="0" w:color="2DC4FF" w:themeColor="accent1" w:themeTint="99"/>
        </w:tcBorders>
      </w:tcPr>
    </w:tblStylePr>
    <w:tblStylePr w:type="nwCell">
      <w:tblPr/>
      <w:tcPr>
        <w:tcBorders>
          <w:bottom w:val="single" w:sz="4" w:space="0" w:color="2DC4FF" w:themeColor="accent1" w:themeTint="99"/>
        </w:tcBorders>
      </w:tcPr>
    </w:tblStylePr>
    <w:tblStylePr w:type="seCell">
      <w:tblPr/>
      <w:tcPr>
        <w:tcBorders>
          <w:top w:val="single" w:sz="4" w:space="0" w:color="2DC4FF" w:themeColor="accent1" w:themeTint="99"/>
        </w:tcBorders>
      </w:tcPr>
    </w:tblStylePr>
    <w:tblStylePr w:type="swCell">
      <w:tblPr/>
      <w:tcPr>
        <w:tcBorders>
          <w:top w:val="single" w:sz="4" w:space="0" w:color="2DC4FF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semiHidden/>
    <w:rsid w:val="00860F33"/>
    <w:pPr>
      <w:spacing w:line="240" w:lineRule="auto"/>
    </w:pPr>
    <w:rPr>
      <w:color w:val="2D9398" w:themeColor="accent2" w:themeShade="BF"/>
    </w:rPr>
    <w:tblPr>
      <w:tblStyleRowBandSize w:val="1"/>
      <w:tblStyleColBandSize w:val="1"/>
      <w:tblBorders>
        <w:top w:val="single" w:sz="4" w:space="0" w:color="8DD9DD" w:themeColor="accent2" w:themeTint="99"/>
        <w:left w:val="single" w:sz="4" w:space="0" w:color="8DD9DD" w:themeColor="accent2" w:themeTint="99"/>
        <w:bottom w:val="single" w:sz="4" w:space="0" w:color="8DD9DD" w:themeColor="accent2" w:themeTint="99"/>
        <w:right w:val="single" w:sz="4" w:space="0" w:color="8DD9DD" w:themeColor="accent2" w:themeTint="99"/>
        <w:insideH w:val="single" w:sz="4" w:space="0" w:color="8DD9DD" w:themeColor="accent2" w:themeTint="99"/>
        <w:insideV w:val="single" w:sz="4" w:space="0" w:color="8DD9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  <w:tblStylePr w:type="neCell">
      <w:tblPr/>
      <w:tcPr>
        <w:tcBorders>
          <w:bottom w:val="single" w:sz="4" w:space="0" w:color="8DD9DD" w:themeColor="accent2" w:themeTint="99"/>
        </w:tcBorders>
      </w:tcPr>
    </w:tblStylePr>
    <w:tblStylePr w:type="nwCell">
      <w:tblPr/>
      <w:tcPr>
        <w:tcBorders>
          <w:bottom w:val="single" w:sz="4" w:space="0" w:color="8DD9DD" w:themeColor="accent2" w:themeTint="99"/>
        </w:tcBorders>
      </w:tcPr>
    </w:tblStylePr>
    <w:tblStylePr w:type="seCell">
      <w:tblPr/>
      <w:tcPr>
        <w:tcBorders>
          <w:top w:val="single" w:sz="4" w:space="0" w:color="8DD9DD" w:themeColor="accent2" w:themeTint="99"/>
        </w:tcBorders>
      </w:tcPr>
    </w:tblStylePr>
    <w:tblStylePr w:type="swCell">
      <w:tblPr/>
      <w:tcPr>
        <w:tcBorders>
          <w:top w:val="single" w:sz="4" w:space="0" w:color="8DD9DD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semiHidden/>
    <w:rsid w:val="00860F33"/>
    <w:pPr>
      <w:spacing w:line="240" w:lineRule="auto"/>
    </w:pPr>
    <w:rPr>
      <w:color w:val="454341" w:themeColor="accent3" w:themeShade="BF"/>
    </w:rPr>
    <w:tblPr>
      <w:tblStyleRowBandSize w:val="1"/>
      <w:tblStyleColBandSize w:val="1"/>
      <w:tblBorders>
        <w:top w:val="single" w:sz="4" w:space="0" w:color="9F9B99" w:themeColor="accent3" w:themeTint="99"/>
        <w:left w:val="single" w:sz="4" w:space="0" w:color="9F9B99" w:themeColor="accent3" w:themeTint="99"/>
        <w:bottom w:val="single" w:sz="4" w:space="0" w:color="9F9B99" w:themeColor="accent3" w:themeTint="99"/>
        <w:right w:val="single" w:sz="4" w:space="0" w:color="9F9B99" w:themeColor="accent3" w:themeTint="99"/>
        <w:insideH w:val="single" w:sz="4" w:space="0" w:color="9F9B99" w:themeColor="accent3" w:themeTint="99"/>
        <w:insideV w:val="single" w:sz="4" w:space="0" w:color="9F9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  <w:tblStylePr w:type="neCell">
      <w:tblPr/>
      <w:tcPr>
        <w:tcBorders>
          <w:bottom w:val="single" w:sz="4" w:space="0" w:color="9F9B99" w:themeColor="accent3" w:themeTint="99"/>
        </w:tcBorders>
      </w:tcPr>
    </w:tblStylePr>
    <w:tblStylePr w:type="nwCell">
      <w:tblPr/>
      <w:tcPr>
        <w:tcBorders>
          <w:bottom w:val="single" w:sz="4" w:space="0" w:color="9F9B99" w:themeColor="accent3" w:themeTint="99"/>
        </w:tcBorders>
      </w:tcPr>
    </w:tblStylePr>
    <w:tblStylePr w:type="seCell">
      <w:tblPr/>
      <w:tcPr>
        <w:tcBorders>
          <w:top w:val="single" w:sz="4" w:space="0" w:color="9F9B99" w:themeColor="accent3" w:themeTint="99"/>
        </w:tcBorders>
      </w:tcPr>
    </w:tblStylePr>
    <w:tblStylePr w:type="swCell">
      <w:tblPr/>
      <w:tcPr>
        <w:tcBorders>
          <w:top w:val="single" w:sz="4" w:space="0" w:color="9F9B99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semiHidden/>
    <w:rsid w:val="00860F33"/>
    <w:pPr>
      <w:spacing w:line="240" w:lineRule="auto"/>
    </w:pPr>
    <w:rPr>
      <w:color w:val="AB0033" w:themeColor="accent4" w:themeShade="BF"/>
    </w:rPr>
    <w:tblPr>
      <w:tblStyleRowBandSize w:val="1"/>
      <w:tblStyleColBandSize w:val="1"/>
      <w:tblBorders>
        <w:top w:val="single" w:sz="4" w:space="0" w:color="FF5689" w:themeColor="accent4" w:themeTint="99"/>
        <w:left w:val="single" w:sz="4" w:space="0" w:color="FF5689" w:themeColor="accent4" w:themeTint="99"/>
        <w:bottom w:val="single" w:sz="4" w:space="0" w:color="FF5689" w:themeColor="accent4" w:themeTint="99"/>
        <w:right w:val="single" w:sz="4" w:space="0" w:color="FF5689" w:themeColor="accent4" w:themeTint="99"/>
        <w:insideH w:val="single" w:sz="4" w:space="0" w:color="FF5689" w:themeColor="accent4" w:themeTint="99"/>
        <w:insideV w:val="single" w:sz="4" w:space="0" w:color="FF56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  <w:tblStylePr w:type="neCell">
      <w:tblPr/>
      <w:tcPr>
        <w:tcBorders>
          <w:bottom w:val="single" w:sz="4" w:space="0" w:color="FF5689" w:themeColor="accent4" w:themeTint="99"/>
        </w:tcBorders>
      </w:tcPr>
    </w:tblStylePr>
    <w:tblStylePr w:type="nwCell">
      <w:tblPr/>
      <w:tcPr>
        <w:tcBorders>
          <w:bottom w:val="single" w:sz="4" w:space="0" w:color="FF5689" w:themeColor="accent4" w:themeTint="99"/>
        </w:tcBorders>
      </w:tcPr>
    </w:tblStylePr>
    <w:tblStylePr w:type="seCell">
      <w:tblPr/>
      <w:tcPr>
        <w:tcBorders>
          <w:top w:val="single" w:sz="4" w:space="0" w:color="FF5689" w:themeColor="accent4" w:themeTint="99"/>
        </w:tcBorders>
      </w:tcPr>
    </w:tblStylePr>
    <w:tblStylePr w:type="swCell">
      <w:tblPr/>
      <w:tcPr>
        <w:tcBorders>
          <w:top w:val="single" w:sz="4" w:space="0" w:color="FF5689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semiHidden/>
    <w:rsid w:val="00860F33"/>
    <w:pPr>
      <w:spacing w:line="240" w:lineRule="auto"/>
    </w:pPr>
    <w:rPr>
      <w:color w:val="398344" w:themeColor="accent5" w:themeShade="BF"/>
    </w:rPr>
    <w:tblPr>
      <w:tblStyleRowBandSize w:val="1"/>
      <w:tblStyleColBandSize w:val="1"/>
      <w:tblBorders>
        <w:top w:val="single" w:sz="4" w:space="0" w:color="93D09C" w:themeColor="accent5" w:themeTint="99"/>
        <w:left w:val="single" w:sz="4" w:space="0" w:color="93D09C" w:themeColor="accent5" w:themeTint="99"/>
        <w:bottom w:val="single" w:sz="4" w:space="0" w:color="93D09C" w:themeColor="accent5" w:themeTint="99"/>
        <w:right w:val="single" w:sz="4" w:space="0" w:color="93D09C" w:themeColor="accent5" w:themeTint="99"/>
        <w:insideH w:val="single" w:sz="4" w:space="0" w:color="93D09C" w:themeColor="accent5" w:themeTint="99"/>
        <w:insideV w:val="single" w:sz="4" w:space="0" w:color="93D0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  <w:tblStylePr w:type="neCell">
      <w:tblPr/>
      <w:tcPr>
        <w:tcBorders>
          <w:bottom w:val="single" w:sz="4" w:space="0" w:color="93D09C" w:themeColor="accent5" w:themeTint="99"/>
        </w:tcBorders>
      </w:tcPr>
    </w:tblStylePr>
    <w:tblStylePr w:type="nwCell">
      <w:tblPr/>
      <w:tcPr>
        <w:tcBorders>
          <w:bottom w:val="single" w:sz="4" w:space="0" w:color="93D09C" w:themeColor="accent5" w:themeTint="99"/>
        </w:tcBorders>
      </w:tcPr>
    </w:tblStylePr>
    <w:tblStylePr w:type="seCell">
      <w:tblPr/>
      <w:tcPr>
        <w:tcBorders>
          <w:top w:val="single" w:sz="4" w:space="0" w:color="93D09C" w:themeColor="accent5" w:themeTint="99"/>
        </w:tcBorders>
      </w:tcPr>
    </w:tblStylePr>
    <w:tblStylePr w:type="swCell">
      <w:tblPr/>
      <w:tcPr>
        <w:tcBorders>
          <w:top w:val="single" w:sz="4" w:space="0" w:color="93D09C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semiHidden/>
    <w:rsid w:val="00860F33"/>
    <w:pPr>
      <w:spacing w:line="240" w:lineRule="auto"/>
    </w:pPr>
    <w:rPr>
      <w:color w:val="AACA32" w:themeColor="accent6" w:themeShade="BF"/>
    </w:rPr>
    <w:tblPr>
      <w:tblStyleRowBandSize w:val="1"/>
      <w:tblStyleColBandSize w:val="1"/>
      <w:tblBorders>
        <w:top w:val="single" w:sz="4" w:space="0" w:color="DDEAAC" w:themeColor="accent6" w:themeTint="99"/>
        <w:left w:val="single" w:sz="4" w:space="0" w:color="DDEAAC" w:themeColor="accent6" w:themeTint="99"/>
        <w:bottom w:val="single" w:sz="4" w:space="0" w:color="DDEAAC" w:themeColor="accent6" w:themeTint="99"/>
        <w:right w:val="single" w:sz="4" w:space="0" w:color="DDEAAC" w:themeColor="accent6" w:themeTint="99"/>
        <w:insideH w:val="single" w:sz="4" w:space="0" w:color="DDEAAC" w:themeColor="accent6" w:themeTint="99"/>
        <w:insideV w:val="single" w:sz="4" w:space="0" w:color="DDEAA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  <w:tblStylePr w:type="neCell">
      <w:tblPr/>
      <w:tcPr>
        <w:tcBorders>
          <w:bottom w:val="single" w:sz="4" w:space="0" w:color="DDEAAC" w:themeColor="accent6" w:themeTint="99"/>
        </w:tcBorders>
      </w:tcPr>
    </w:tblStylePr>
    <w:tblStylePr w:type="nwCell">
      <w:tblPr/>
      <w:tcPr>
        <w:tcBorders>
          <w:bottom w:val="single" w:sz="4" w:space="0" w:color="DDEAAC" w:themeColor="accent6" w:themeTint="99"/>
        </w:tcBorders>
      </w:tcPr>
    </w:tblStylePr>
    <w:tblStylePr w:type="seCell">
      <w:tblPr/>
      <w:tcPr>
        <w:tcBorders>
          <w:top w:val="single" w:sz="4" w:space="0" w:color="DDEAAC" w:themeColor="accent6" w:themeTint="99"/>
        </w:tcBorders>
      </w:tcPr>
    </w:tblStylePr>
    <w:tblStylePr w:type="swCell">
      <w:tblPr/>
      <w:tcPr>
        <w:tcBorders>
          <w:top w:val="single" w:sz="4" w:space="0" w:color="DDEAAC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0074A0" w:themeColor="accent1"/>
        <w:left w:val="single" w:sz="8" w:space="0" w:color="0074A0" w:themeColor="accent1"/>
        <w:bottom w:val="single" w:sz="8" w:space="0" w:color="0074A0" w:themeColor="accent1"/>
        <w:right w:val="single" w:sz="8" w:space="0" w:color="0074A0" w:themeColor="accent1"/>
        <w:insideH w:val="single" w:sz="8" w:space="0" w:color="0074A0" w:themeColor="accent1"/>
        <w:insideV w:val="single" w:sz="8" w:space="0" w:color="0074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18" w:space="0" w:color="0074A0" w:themeColor="accent1"/>
          <w:right w:val="single" w:sz="8" w:space="0" w:color="0074A0" w:themeColor="accent1"/>
          <w:insideH w:val="nil"/>
          <w:insideV w:val="single" w:sz="8" w:space="0" w:color="0074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  <w:insideH w:val="nil"/>
          <w:insideV w:val="single" w:sz="8" w:space="0" w:color="0074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</w:tcBorders>
      </w:tcPr>
    </w:tblStylePr>
    <w:tblStylePr w:type="band1Vert"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</w:tcBorders>
        <w:shd w:val="clear" w:color="auto" w:fill="A8E6FF" w:themeFill="accent1" w:themeFillTint="3F"/>
      </w:tcPr>
    </w:tblStylePr>
    <w:tblStylePr w:type="band1Horz"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  <w:insideV w:val="single" w:sz="8" w:space="0" w:color="0074A0" w:themeColor="accent1"/>
        </w:tcBorders>
        <w:shd w:val="clear" w:color="auto" w:fill="A8E6FF" w:themeFill="accent1" w:themeFillTint="3F"/>
      </w:tcPr>
    </w:tblStylePr>
    <w:tblStylePr w:type="band2Horz"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  <w:insideV w:val="single" w:sz="8" w:space="0" w:color="0074A0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0074A0" w:themeColor="accent1"/>
        <w:left w:val="single" w:sz="8" w:space="0" w:color="0074A0" w:themeColor="accent1"/>
        <w:bottom w:val="single" w:sz="8" w:space="0" w:color="0074A0" w:themeColor="accent1"/>
        <w:right w:val="single" w:sz="8" w:space="0" w:color="0074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4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</w:tcBorders>
      </w:tcPr>
    </w:tblStylePr>
    <w:tblStylePr w:type="band1Horz">
      <w:tblPr/>
      <w:tcPr>
        <w:tcBorders>
          <w:top w:val="single" w:sz="8" w:space="0" w:color="0074A0" w:themeColor="accent1"/>
          <w:left w:val="single" w:sz="8" w:space="0" w:color="0074A0" w:themeColor="accent1"/>
          <w:bottom w:val="single" w:sz="8" w:space="0" w:color="0074A0" w:themeColor="accent1"/>
          <w:right w:val="single" w:sz="8" w:space="0" w:color="0074A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60F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60F33"/>
    <w:pPr>
      <w:spacing w:line="240" w:lineRule="auto"/>
    </w:pPr>
    <w:rPr>
      <w:color w:val="005677" w:themeColor="accent1" w:themeShade="BF"/>
    </w:rPr>
    <w:tblPr>
      <w:tblStyleRowBandSize w:val="1"/>
      <w:tblStyleColBandSize w:val="1"/>
      <w:tblBorders>
        <w:top w:val="single" w:sz="8" w:space="0" w:color="0074A0" w:themeColor="accent1"/>
        <w:bottom w:val="single" w:sz="8" w:space="0" w:color="0074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4A0" w:themeColor="accent1"/>
          <w:left w:val="nil"/>
          <w:bottom w:val="single" w:sz="8" w:space="0" w:color="0074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4A0" w:themeColor="accent1"/>
          <w:left w:val="nil"/>
          <w:bottom w:val="single" w:sz="8" w:space="0" w:color="0074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6FF" w:themeFill="accent1" w:themeFillTint="3F"/>
      </w:tcPr>
    </w:tblStylePr>
  </w:style>
  <w:style w:type="table" w:customStyle="1" w:styleId="Lijsttabel1licht1">
    <w:name w:val="Lijsttabel 1 licht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C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C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9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9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6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6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A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A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2DC4FF" w:themeColor="accent1" w:themeTint="99"/>
        <w:bottom w:val="single" w:sz="4" w:space="0" w:color="2DC4FF" w:themeColor="accent1" w:themeTint="99"/>
        <w:insideH w:val="single" w:sz="4" w:space="0" w:color="2DC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8DD9DD" w:themeColor="accent2" w:themeTint="99"/>
        <w:bottom w:val="single" w:sz="4" w:space="0" w:color="8DD9DD" w:themeColor="accent2" w:themeTint="99"/>
        <w:insideH w:val="single" w:sz="4" w:space="0" w:color="8DD9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F9B99" w:themeColor="accent3" w:themeTint="99"/>
        <w:bottom w:val="single" w:sz="4" w:space="0" w:color="9F9B99" w:themeColor="accent3" w:themeTint="99"/>
        <w:insideH w:val="single" w:sz="4" w:space="0" w:color="9F9B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5689" w:themeColor="accent4" w:themeTint="99"/>
        <w:bottom w:val="single" w:sz="4" w:space="0" w:color="FF5689" w:themeColor="accent4" w:themeTint="99"/>
        <w:insideH w:val="single" w:sz="4" w:space="0" w:color="FF56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3D09C" w:themeColor="accent5" w:themeTint="99"/>
        <w:bottom w:val="single" w:sz="4" w:space="0" w:color="93D09C" w:themeColor="accent5" w:themeTint="99"/>
        <w:insideH w:val="single" w:sz="4" w:space="0" w:color="93D0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DDEAAC" w:themeColor="accent6" w:themeTint="99"/>
        <w:bottom w:val="single" w:sz="4" w:space="0" w:color="DDEAAC" w:themeColor="accent6" w:themeTint="99"/>
        <w:insideH w:val="single" w:sz="4" w:space="0" w:color="DDEAA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0074A0" w:themeColor="accent1"/>
        <w:left w:val="single" w:sz="4" w:space="0" w:color="0074A0" w:themeColor="accent1"/>
        <w:bottom w:val="single" w:sz="4" w:space="0" w:color="0074A0" w:themeColor="accent1"/>
        <w:right w:val="single" w:sz="4" w:space="0" w:color="0074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A0" w:themeFill="accent1"/>
      </w:tcPr>
    </w:tblStylePr>
    <w:tblStylePr w:type="lastRow">
      <w:rPr>
        <w:b/>
        <w:bCs/>
      </w:rPr>
      <w:tblPr/>
      <w:tcPr>
        <w:tcBorders>
          <w:top w:val="double" w:sz="4" w:space="0" w:color="0074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A0" w:themeColor="accent1"/>
          <w:right w:val="single" w:sz="4" w:space="0" w:color="0074A0" w:themeColor="accent1"/>
        </w:tcBorders>
      </w:tcPr>
    </w:tblStylePr>
    <w:tblStylePr w:type="band1Horz">
      <w:tblPr/>
      <w:tcPr>
        <w:tcBorders>
          <w:top w:val="single" w:sz="4" w:space="0" w:color="0074A0" w:themeColor="accent1"/>
          <w:bottom w:val="single" w:sz="4" w:space="0" w:color="0074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A0" w:themeColor="accent1"/>
          <w:left w:val="nil"/>
        </w:tcBorders>
      </w:tcPr>
    </w:tblStylePr>
    <w:tblStylePr w:type="swCell">
      <w:tblPr/>
      <w:tcPr>
        <w:tcBorders>
          <w:top w:val="double" w:sz="4" w:space="0" w:color="0074A0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42C1C7" w:themeColor="accent2"/>
        <w:left w:val="single" w:sz="4" w:space="0" w:color="42C1C7" w:themeColor="accent2"/>
        <w:bottom w:val="single" w:sz="4" w:space="0" w:color="42C1C7" w:themeColor="accent2"/>
        <w:right w:val="single" w:sz="4" w:space="0" w:color="42C1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1C7" w:themeFill="accent2"/>
      </w:tcPr>
    </w:tblStylePr>
    <w:tblStylePr w:type="lastRow">
      <w:rPr>
        <w:b/>
        <w:bCs/>
      </w:rPr>
      <w:tblPr/>
      <w:tcPr>
        <w:tcBorders>
          <w:top w:val="double" w:sz="4" w:space="0" w:color="42C1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1C7" w:themeColor="accent2"/>
          <w:right w:val="single" w:sz="4" w:space="0" w:color="42C1C7" w:themeColor="accent2"/>
        </w:tcBorders>
      </w:tcPr>
    </w:tblStylePr>
    <w:tblStylePr w:type="band1Horz">
      <w:tblPr/>
      <w:tcPr>
        <w:tcBorders>
          <w:top w:val="single" w:sz="4" w:space="0" w:color="42C1C7" w:themeColor="accent2"/>
          <w:bottom w:val="single" w:sz="4" w:space="0" w:color="42C1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1C7" w:themeColor="accent2"/>
          <w:left w:val="nil"/>
        </w:tcBorders>
      </w:tcPr>
    </w:tblStylePr>
    <w:tblStylePr w:type="swCell">
      <w:tblPr/>
      <w:tcPr>
        <w:tcBorders>
          <w:top w:val="double" w:sz="4" w:space="0" w:color="42C1C7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5D5A58" w:themeColor="accent3"/>
        <w:left w:val="single" w:sz="4" w:space="0" w:color="5D5A58" w:themeColor="accent3"/>
        <w:bottom w:val="single" w:sz="4" w:space="0" w:color="5D5A58" w:themeColor="accent3"/>
        <w:right w:val="single" w:sz="4" w:space="0" w:color="5D5A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5A58" w:themeFill="accent3"/>
      </w:tcPr>
    </w:tblStylePr>
    <w:tblStylePr w:type="lastRow">
      <w:rPr>
        <w:b/>
        <w:bCs/>
      </w:rPr>
      <w:tblPr/>
      <w:tcPr>
        <w:tcBorders>
          <w:top w:val="double" w:sz="4" w:space="0" w:color="5D5A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5A58" w:themeColor="accent3"/>
          <w:right w:val="single" w:sz="4" w:space="0" w:color="5D5A58" w:themeColor="accent3"/>
        </w:tcBorders>
      </w:tcPr>
    </w:tblStylePr>
    <w:tblStylePr w:type="band1Horz">
      <w:tblPr/>
      <w:tcPr>
        <w:tcBorders>
          <w:top w:val="single" w:sz="4" w:space="0" w:color="5D5A58" w:themeColor="accent3"/>
          <w:bottom w:val="single" w:sz="4" w:space="0" w:color="5D5A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5A58" w:themeColor="accent3"/>
          <w:left w:val="nil"/>
        </w:tcBorders>
      </w:tcPr>
    </w:tblStylePr>
    <w:tblStylePr w:type="swCell">
      <w:tblPr/>
      <w:tcPr>
        <w:tcBorders>
          <w:top w:val="double" w:sz="4" w:space="0" w:color="5D5A58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E50046" w:themeColor="accent4"/>
        <w:left w:val="single" w:sz="4" w:space="0" w:color="E50046" w:themeColor="accent4"/>
        <w:bottom w:val="single" w:sz="4" w:space="0" w:color="E50046" w:themeColor="accent4"/>
        <w:right w:val="single" w:sz="4" w:space="0" w:color="E5004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46" w:themeFill="accent4"/>
      </w:tcPr>
    </w:tblStylePr>
    <w:tblStylePr w:type="lastRow">
      <w:rPr>
        <w:b/>
        <w:bCs/>
      </w:rPr>
      <w:tblPr/>
      <w:tcPr>
        <w:tcBorders>
          <w:top w:val="double" w:sz="4" w:space="0" w:color="E5004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46" w:themeColor="accent4"/>
          <w:right w:val="single" w:sz="4" w:space="0" w:color="E50046" w:themeColor="accent4"/>
        </w:tcBorders>
      </w:tcPr>
    </w:tblStylePr>
    <w:tblStylePr w:type="band1Horz">
      <w:tblPr/>
      <w:tcPr>
        <w:tcBorders>
          <w:top w:val="single" w:sz="4" w:space="0" w:color="E50046" w:themeColor="accent4"/>
          <w:bottom w:val="single" w:sz="4" w:space="0" w:color="E5004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46" w:themeColor="accent4"/>
          <w:left w:val="nil"/>
        </w:tcBorders>
      </w:tcPr>
    </w:tblStylePr>
    <w:tblStylePr w:type="swCell">
      <w:tblPr/>
      <w:tcPr>
        <w:tcBorders>
          <w:top w:val="double" w:sz="4" w:space="0" w:color="E50046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4DB05B" w:themeColor="accent5"/>
        <w:left w:val="single" w:sz="4" w:space="0" w:color="4DB05B" w:themeColor="accent5"/>
        <w:bottom w:val="single" w:sz="4" w:space="0" w:color="4DB05B" w:themeColor="accent5"/>
        <w:right w:val="single" w:sz="4" w:space="0" w:color="4DB0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05B" w:themeFill="accent5"/>
      </w:tcPr>
    </w:tblStylePr>
    <w:tblStylePr w:type="lastRow">
      <w:rPr>
        <w:b/>
        <w:bCs/>
      </w:rPr>
      <w:tblPr/>
      <w:tcPr>
        <w:tcBorders>
          <w:top w:val="double" w:sz="4" w:space="0" w:color="4DB0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05B" w:themeColor="accent5"/>
          <w:right w:val="single" w:sz="4" w:space="0" w:color="4DB05B" w:themeColor="accent5"/>
        </w:tcBorders>
      </w:tcPr>
    </w:tblStylePr>
    <w:tblStylePr w:type="band1Horz">
      <w:tblPr/>
      <w:tcPr>
        <w:tcBorders>
          <w:top w:val="single" w:sz="4" w:space="0" w:color="4DB05B" w:themeColor="accent5"/>
          <w:bottom w:val="single" w:sz="4" w:space="0" w:color="4DB0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05B" w:themeColor="accent5"/>
          <w:left w:val="nil"/>
        </w:tcBorders>
      </w:tcPr>
    </w:tblStylePr>
    <w:tblStylePr w:type="swCell">
      <w:tblPr/>
      <w:tcPr>
        <w:tcBorders>
          <w:top w:val="double" w:sz="4" w:space="0" w:color="4DB05B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C7DD75" w:themeColor="accent6"/>
        <w:left w:val="single" w:sz="4" w:space="0" w:color="C7DD75" w:themeColor="accent6"/>
        <w:bottom w:val="single" w:sz="4" w:space="0" w:color="C7DD75" w:themeColor="accent6"/>
        <w:right w:val="single" w:sz="4" w:space="0" w:color="C7DD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D75" w:themeFill="accent6"/>
      </w:tcPr>
    </w:tblStylePr>
    <w:tblStylePr w:type="lastRow">
      <w:rPr>
        <w:b/>
        <w:bCs/>
      </w:rPr>
      <w:tblPr/>
      <w:tcPr>
        <w:tcBorders>
          <w:top w:val="double" w:sz="4" w:space="0" w:color="C7DD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D75" w:themeColor="accent6"/>
          <w:right w:val="single" w:sz="4" w:space="0" w:color="C7DD75" w:themeColor="accent6"/>
        </w:tcBorders>
      </w:tcPr>
    </w:tblStylePr>
    <w:tblStylePr w:type="band1Horz">
      <w:tblPr/>
      <w:tcPr>
        <w:tcBorders>
          <w:top w:val="single" w:sz="4" w:space="0" w:color="C7DD75" w:themeColor="accent6"/>
          <w:bottom w:val="single" w:sz="4" w:space="0" w:color="C7DD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D75" w:themeColor="accent6"/>
          <w:left w:val="nil"/>
        </w:tcBorders>
      </w:tcPr>
    </w:tblStylePr>
    <w:tblStylePr w:type="swCell">
      <w:tblPr/>
      <w:tcPr>
        <w:tcBorders>
          <w:top w:val="double" w:sz="4" w:space="0" w:color="C7DD75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2DC4FF" w:themeColor="accent1" w:themeTint="99"/>
        <w:left w:val="single" w:sz="4" w:space="0" w:color="2DC4FF" w:themeColor="accent1" w:themeTint="99"/>
        <w:bottom w:val="single" w:sz="4" w:space="0" w:color="2DC4FF" w:themeColor="accent1" w:themeTint="99"/>
        <w:right w:val="single" w:sz="4" w:space="0" w:color="2DC4FF" w:themeColor="accent1" w:themeTint="99"/>
        <w:insideH w:val="single" w:sz="4" w:space="0" w:color="2DC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0" w:themeColor="accent1"/>
          <w:left w:val="single" w:sz="4" w:space="0" w:color="0074A0" w:themeColor="accent1"/>
          <w:bottom w:val="single" w:sz="4" w:space="0" w:color="0074A0" w:themeColor="accent1"/>
          <w:right w:val="single" w:sz="4" w:space="0" w:color="0074A0" w:themeColor="accent1"/>
          <w:insideH w:val="nil"/>
        </w:tcBorders>
        <w:shd w:val="clear" w:color="auto" w:fill="0074A0" w:themeFill="accent1"/>
      </w:tcPr>
    </w:tblStylePr>
    <w:tblStylePr w:type="lastRow">
      <w:rPr>
        <w:b/>
        <w:bCs/>
      </w:rPr>
      <w:tblPr/>
      <w:tcPr>
        <w:tcBorders>
          <w:top w:val="double" w:sz="4" w:space="0" w:color="2DC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8DD9DD" w:themeColor="accent2" w:themeTint="99"/>
        <w:left w:val="single" w:sz="4" w:space="0" w:color="8DD9DD" w:themeColor="accent2" w:themeTint="99"/>
        <w:bottom w:val="single" w:sz="4" w:space="0" w:color="8DD9DD" w:themeColor="accent2" w:themeTint="99"/>
        <w:right w:val="single" w:sz="4" w:space="0" w:color="8DD9DD" w:themeColor="accent2" w:themeTint="99"/>
        <w:insideH w:val="single" w:sz="4" w:space="0" w:color="8DD9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1C7" w:themeColor="accent2"/>
          <w:left w:val="single" w:sz="4" w:space="0" w:color="42C1C7" w:themeColor="accent2"/>
          <w:bottom w:val="single" w:sz="4" w:space="0" w:color="42C1C7" w:themeColor="accent2"/>
          <w:right w:val="single" w:sz="4" w:space="0" w:color="42C1C7" w:themeColor="accent2"/>
          <w:insideH w:val="nil"/>
        </w:tcBorders>
        <w:shd w:val="clear" w:color="auto" w:fill="42C1C7" w:themeFill="accent2"/>
      </w:tcPr>
    </w:tblStylePr>
    <w:tblStylePr w:type="lastRow">
      <w:rPr>
        <w:b/>
        <w:bCs/>
      </w:rPr>
      <w:tblPr/>
      <w:tcPr>
        <w:tcBorders>
          <w:top w:val="double" w:sz="4" w:space="0" w:color="8DD9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F9B99" w:themeColor="accent3" w:themeTint="99"/>
        <w:left w:val="single" w:sz="4" w:space="0" w:color="9F9B99" w:themeColor="accent3" w:themeTint="99"/>
        <w:bottom w:val="single" w:sz="4" w:space="0" w:color="9F9B99" w:themeColor="accent3" w:themeTint="99"/>
        <w:right w:val="single" w:sz="4" w:space="0" w:color="9F9B99" w:themeColor="accent3" w:themeTint="99"/>
        <w:insideH w:val="single" w:sz="4" w:space="0" w:color="9F9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A58" w:themeColor="accent3"/>
          <w:left w:val="single" w:sz="4" w:space="0" w:color="5D5A58" w:themeColor="accent3"/>
          <w:bottom w:val="single" w:sz="4" w:space="0" w:color="5D5A58" w:themeColor="accent3"/>
          <w:right w:val="single" w:sz="4" w:space="0" w:color="5D5A58" w:themeColor="accent3"/>
          <w:insideH w:val="nil"/>
        </w:tcBorders>
        <w:shd w:val="clear" w:color="auto" w:fill="5D5A58" w:themeFill="accent3"/>
      </w:tcPr>
    </w:tblStylePr>
    <w:tblStylePr w:type="lastRow">
      <w:rPr>
        <w:b/>
        <w:bCs/>
      </w:rPr>
      <w:tblPr/>
      <w:tcPr>
        <w:tcBorders>
          <w:top w:val="double" w:sz="4" w:space="0" w:color="9F9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FF5689" w:themeColor="accent4" w:themeTint="99"/>
        <w:left w:val="single" w:sz="4" w:space="0" w:color="FF5689" w:themeColor="accent4" w:themeTint="99"/>
        <w:bottom w:val="single" w:sz="4" w:space="0" w:color="FF5689" w:themeColor="accent4" w:themeTint="99"/>
        <w:right w:val="single" w:sz="4" w:space="0" w:color="FF5689" w:themeColor="accent4" w:themeTint="99"/>
        <w:insideH w:val="single" w:sz="4" w:space="0" w:color="FF56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46" w:themeColor="accent4"/>
          <w:left w:val="single" w:sz="4" w:space="0" w:color="E50046" w:themeColor="accent4"/>
          <w:bottom w:val="single" w:sz="4" w:space="0" w:color="E50046" w:themeColor="accent4"/>
          <w:right w:val="single" w:sz="4" w:space="0" w:color="E50046" w:themeColor="accent4"/>
          <w:insideH w:val="nil"/>
        </w:tcBorders>
        <w:shd w:val="clear" w:color="auto" w:fill="E50046" w:themeFill="accent4"/>
      </w:tcPr>
    </w:tblStylePr>
    <w:tblStylePr w:type="lastRow">
      <w:rPr>
        <w:b/>
        <w:bCs/>
      </w:rPr>
      <w:tblPr/>
      <w:tcPr>
        <w:tcBorders>
          <w:top w:val="double" w:sz="4" w:space="0" w:color="FF56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93D09C" w:themeColor="accent5" w:themeTint="99"/>
        <w:left w:val="single" w:sz="4" w:space="0" w:color="93D09C" w:themeColor="accent5" w:themeTint="99"/>
        <w:bottom w:val="single" w:sz="4" w:space="0" w:color="93D09C" w:themeColor="accent5" w:themeTint="99"/>
        <w:right w:val="single" w:sz="4" w:space="0" w:color="93D09C" w:themeColor="accent5" w:themeTint="99"/>
        <w:insideH w:val="single" w:sz="4" w:space="0" w:color="93D0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05B" w:themeColor="accent5"/>
          <w:left w:val="single" w:sz="4" w:space="0" w:color="4DB05B" w:themeColor="accent5"/>
          <w:bottom w:val="single" w:sz="4" w:space="0" w:color="4DB05B" w:themeColor="accent5"/>
          <w:right w:val="single" w:sz="4" w:space="0" w:color="4DB05B" w:themeColor="accent5"/>
          <w:insideH w:val="nil"/>
        </w:tcBorders>
        <w:shd w:val="clear" w:color="auto" w:fill="4DB05B" w:themeFill="accent5"/>
      </w:tcPr>
    </w:tblStylePr>
    <w:tblStylePr w:type="lastRow">
      <w:rPr>
        <w:b/>
        <w:bCs/>
      </w:rPr>
      <w:tblPr/>
      <w:tcPr>
        <w:tcBorders>
          <w:top w:val="double" w:sz="4" w:space="0" w:color="93D0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DDEAAC" w:themeColor="accent6" w:themeTint="99"/>
        <w:left w:val="single" w:sz="4" w:space="0" w:color="DDEAAC" w:themeColor="accent6" w:themeTint="99"/>
        <w:bottom w:val="single" w:sz="4" w:space="0" w:color="DDEAAC" w:themeColor="accent6" w:themeTint="99"/>
        <w:right w:val="single" w:sz="4" w:space="0" w:color="DDEAAC" w:themeColor="accent6" w:themeTint="99"/>
        <w:insideH w:val="single" w:sz="4" w:space="0" w:color="DDEA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D75" w:themeColor="accent6"/>
          <w:left w:val="single" w:sz="4" w:space="0" w:color="C7DD75" w:themeColor="accent6"/>
          <w:bottom w:val="single" w:sz="4" w:space="0" w:color="C7DD75" w:themeColor="accent6"/>
          <w:right w:val="single" w:sz="4" w:space="0" w:color="C7DD75" w:themeColor="accent6"/>
          <w:insideH w:val="nil"/>
        </w:tcBorders>
        <w:shd w:val="clear" w:color="auto" w:fill="C7DD75" w:themeFill="accent6"/>
      </w:tcPr>
    </w:tblStylePr>
    <w:tblStylePr w:type="lastRow">
      <w:rPr>
        <w:b/>
        <w:bCs/>
      </w:rPr>
      <w:tblPr/>
      <w:tcPr>
        <w:tcBorders>
          <w:top w:val="double" w:sz="4" w:space="0" w:color="DDEA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4A0" w:themeColor="accent1"/>
        <w:left w:val="single" w:sz="24" w:space="0" w:color="0074A0" w:themeColor="accent1"/>
        <w:bottom w:val="single" w:sz="24" w:space="0" w:color="0074A0" w:themeColor="accent1"/>
        <w:right w:val="single" w:sz="24" w:space="0" w:color="0074A0" w:themeColor="accent1"/>
      </w:tblBorders>
    </w:tblPr>
    <w:tcPr>
      <w:shd w:val="clear" w:color="auto" w:fill="0074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1C7" w:themeColor="accent2"/>
        <w:left w:val="single" w:sz="24" w:space="0" w:color="42C1C7" w:themeColor="accent2"/>
        <w:bottom w:val="single" w:sz="24" w:space="0" w:color="42C1C7" w:themeColor="accent2"/>
        <w:right w:val="single" w:sz="24" w:space="0" w:color="42C1C7" w:themeColor="accent2"/>
      </w:tblBorders>
    </w:tblPr>
    <w:tcPr>
      <w:shd w:val="clear" w:color="auto" w:fill="42C1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5A58" w:themeColor="accent3"/>
        <w:left w:val="single" w:sz="24" w:space="0" w:color="5D5A58" w:themeColor="accent3"/>
        <w:bottom w:val="single" w:sz="24" w:space="0" w:color="5D5A58" w:themeColor="accent3"/>
        <w:right w:val="single" w:sz="24" w:space="0" w:color="5D5A58" w:themeColor="accent3"/>
      </w:tblBorders>
    </w:tblPr>
    <w:tcPr>
      <w:shd w:val="clear" w:color="auto" w:fill="5D5A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46" w:themeColor="accent4"/>
        <w:left w:val="single" w:sz="24" w:space="0" w:color="E50046" w:themeColor="accent4"/>
        <w:bottom w:val="single" w:sz="24" w:space="0" w:color="E50046" w:themeColor="accent4"/>
        <w:right w:val="single" w:sz="24" w:space="0" w:color="E50046" w:themeColor="accent4"/>
      </w:tblBorders>
    </w:tblPr>
    <w:tcPr>
      <w:shd w:val="clear" w:color="auto" w:fill="E5004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05B" w:themeColor="accent5"/>
        <w:left w:val="single" w:sz="24" w:space="0" w:color="4DB05B" w:themeColor="accent5"/>
        <w:bottom w:val="single" w:sz="24" w:space="0" w:color="4DB05B" w:themeColor="accent5"/>
        <w:right w:val="single" w:sz="24" w:space="0" w:color="4DB05B" w:themeColor="accent5"/>
      </w:tblBorders>
    </w:tblPr>
    <w:tcPr>
      <w:shd w:val="clear" w:color="auto" w:fill="4DB0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semiHidden/>
    <w:rsid w:val="00860F3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D75" w:themeColor="accent6"/>
        <w:left w:val="single" w:sz="24" w:space="0" w:color="C7DD75" w:themeColor="accent6"/>
        <w:bottom w:val="single" w:sz="24" w:space="0" w:color="C7DD75" w:themeColor="accent6"/>
        <w:right w:val="single" w:sz="24" w:space="0" w:color="C7DD75" w:themeColor="accent6"/>
      </w:tblBorders>
    </w:tblPr>
    <w:tcPr>
      <w:shd w:val="clear" w:color="auto" w:fill="C7DD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semiHidden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semiHidden/>
    <w:rsid w:val="00860F33"/>
    <w:pPr>
      <w:spacing w:line="240" w:lineRule="auto"/>
    </w:pPr>
    <w:rPr>
      <w:color w:val="005677" w:themeColor="accent1" w:themeShade="BF"/>
    </w:rPr>
    <w:tblPr>
      <w:tblStyleRowBandSize w:val="1"/>
      <w:tblStyleColBandSize w:val="1"/>
      <w:tblBorders>
        <w:top w:val="single" w:sz="4" w:space="0" w:color="0074A0" w:themeColor="accent1"/>
        <w:bottom w:val="single" w:sz="4" w:space="0" w:color="0074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4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semiHidden/>
    <w:rsid w:val="00860F33"/>
    <w:pPr>
      <w:spacing w:line="240" w:lineRule="auto"/>
    </w:pPr>
    <w:rPr>
      <w:color w:val="2D9398" w:themeColor="accent2" w:themeShade="BF"/>
    </w:rPr>
    <w:tblPr>
      <w:tblStyleRowBandSize w:val="1"/>
      <w:tblStyleColBandSize w:val="1"/>
      <w:tblBorders>
        <w:top w:val="single" w:sz="4" w:space="0" w:color="42C1C7" w:themeColor="accent2"/>
        <w:bottom w:val="single" w:sz="4" w:space="0" w:color="42C1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2C1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2C1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semiHidden/>
    <w:rsid w:val="00860F33"/>
    <w:pPr>
      <w:spacing w:line="240" w:lineRule="auto"/>
    </w:pPr>
    <w:rPr>
      <w:color w:val="454341" w:themeColor="accent3" w:themeShade="BF"/>
    </w:rPr>
    <w:tblPr>
      <w:tblStyleRowBandSize w:val="1"/>
      <w:tblStyleColBandSize w:val="1"/>
      <w:tblBorders>
        <w:top w:val="single" w:sz="4" w:space="0" w:color="5D5A58" w:themeColor="accent3"/>
        <w:bottom w:val="single" w:sz="4" w:space="0" w:color="5D5A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5A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5A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semiHidden/>
    <w:rsid w:val="00860F33"/>
    <w:pPr>
      <w:spacing w:line="240" w:lineRule="auto"/>
    </w:pPr>
    <w:rPr>
      <w:color w:val="AB0033" w:themeColor="accent4" w:themeShade="BF"/>
    </w:rPr>
    <w:tblPr>
      <w:tblStyleRowBandSize w:val="1"/>
      <w:tblStyleColBandSize w:val="1"/>
      <w:tblBorders>
        <w:top w:val="single" w:sz="4" w:space="0" w:color="E50046" w:themeColor="accent4"/>
        <w:bottom w:val="single" w:sz="4" w:space="0" w:color="E5004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5004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semiHidden/>
    <w:rsid w:val="00860F33"/>
    <w:pPr>
      <w:spacing w:line="240" w:lineRule="auto"/>
    </w:pPr>
    <w:rPr>
      <w:color w:val="398344" w:themeColor="accent5" w:themeShade="BF"/>
    </w:rPr>
    <w:tblPr>
      <w:tblStyleRowBandSize w:val="1"/>
      <w:tblStyleColBandSize w:val="1"/>
      <w:tblBorders>
        <w:top w:val="single" w:sz="4" w:space="0" w:color="4DB05B" w:themeColor="accent5"/>
        <w:bottom w:val="single" w:sz="4" w:space="0" w:color="4DB0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0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0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semiHidden/>
    <w:rsid w:val="00860F33"/>
    <w:pPr>
      <w:spacing w:line="240" w:lineRule="auto"/>
    </w:pPr>
    <w:rPr>
      <w:color w:val="AACA32" w:themeColor="accent6" w:themeShade="BF"/>
    </w:rPr>
    <w:tblPr>
      <w:tblStyleRowBandSize w:val="1"/>
      <w:tblStyleColBandSize w:val="1"/>
      <w:tblBorders>
        <w:top w:val="single" w:sz="4" w:space="0" w:color="C7DD75" w:themeColor="accent6"/>
        <w:bottom w:val="single" w:sz="4" w:space="0" w:color="C7DD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7DD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7DD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semiHidden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semiHidden/>
    <w:rsid w:val="00860F33"/>
    <w:pPr>
      <w:spacing w:line="240" w:lineRule="auto"/>
    </w:pPr>
    <w:rPr>
      <w:color w:val="0056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4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4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4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4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EBFF" w:themeFill="accent1" w:themeFillTint="33"/>
      </w:tcPr>
    </w:tblStylePr>
    <w:tblStylePr w:type="band1Horz">
      <w:tblPr/>
      <w:tcPr>
        <w:shd w:val="clear" w:color="auto" w:fill="B9E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semiHidden/>
    <w:rsid w:val="00860F33"/>
    <w:pPr>
      <w:spacing w:line="240" w:lineRule="auto"/>
    </w:pPr>
    <w:rPr>
      <w:color w:val="2D9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1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1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1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1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2F3" w:themeFill="accent2" w:themeFillTint="33"/>
      </w:tcPr>
    </w:tblStylePr>
    <w:tblStylePr w:type="band1Horz">
      <w:tblPr/>
      <w:tcPr>
        <w:shd w:val="clear" w:color="auto" w:fill="D9F2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semiHidden/>
    <w:rsid w:val="00860F33"/>
    <w:pPr>
      <w:spacing w:line="240" w:lineRule="auto"/>
    </w:pPr>
    <w:rPr>
      <w:color w:val="45434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5A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5A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5A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5A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DDD" w:themeFill="accent3" w:themeFillTint="33"/>
      </w:tcPr>
    </w:tblStylePr>
    <w:tblStylePr w:type="band1Horz">
      <w:tblPr/>
      <w:tcPr>
        <w:shd w:val="clear" w:color="auto" w:fill="D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semiHidden/>
    <w:rsid w:val="00860F33"/>
    <w:pPr>
      <w:spacing w:line="240" w:lineRule="auto"/>
    </w:pPr>
    <w:rPr>
      <w:color w:val="AB00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004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004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004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004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6D7" w:themeFill="accent4" w:themeFillTint="33"/>
      </w:tcPr>
    </w:tblStylePr>
    <w:tblStylePr w:type="band1Horz">
      <w:tblPr/>
      <w:tcPr>
        <w:shd w:val="clear" w:color="auto" w:fill="FFC6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semiHidden/>
    <w:rsid w:val="00860F33"/>
    <w:pPr>
      <w:spacing w:line="240" w:lineRule="auto"/>
    </w:pPr>
    <w:rPr>
      <w:color w:val="39834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0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0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0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0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DD" w:themeFill="accent5" w:themeFillTint="33"/>
      </w:tcPr>
    </w:tblStylePr>
    <w:tblStylePr w:type="band1Horz">
      <w:tblPr/>
      <w:tcPr>
        <w:shd w:val="clear" w:color="auto" w:fill="DBEF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semiHidden/>
    <w:rsid w:val="00860F33"/>
    <w:pPr>
      <w:spacing w:line="240" w:lineRule="auto"/>
    </w:pPr>
    <w:rPr>
      <w:color w:val="AACA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D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D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D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D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8E3" w:themeFill="accent6" w:themeFillTint="33"/>
      </w:tcPr>
    </w:tblStylePr>
    <w:tblStylePr w:type="band1Horz">
      <w:tblPr/>
      <w:tcPr>
        <w:shd w:val="clear" w:color="auto" w:fill="F3F8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60F3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60F3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4A0" w:themeColor="accent1"/>
        <w:bottom w:val="single" w:sz="8" w:space="0" w:color="0074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4A0" w:themeColor="accent1"/>
        </w:tcBorders>
      </w:tcPr>
    </w:tblStylePr>
    <w:tblStylePr w:type="lastRow">
      <w:rPr>
        <w:b/>
        <w:bCs/>
        <w:color w:val="B0AEAE" w:themeColor="text2"/>
      </w:rPr>
      <w:tblPr/>
      <w:tcPr>
        <w:tcBorders>
          <w:top w:val="single" w:sz="8" w:space="0" w:color="0074A0" w:themeColor="accent1"/>
          <w:bottom w:val="single" w:sz="8" w:space="0" w:color="0074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4A0" w:themeColor="accent1"/>
          <w:bottom w:val="single" w:sz="8" w:space="0" w:color="0074A0" w:themeColor="accent1"/>
        </w:tcBorders>
      </w:tcPr>
    </w:tblStylePr>
    <w:tblStylePr w:type="band1Vert">
      <w:tblPr/>
      <w:tcPr>
        <w:shd w:val="clear" w:color="auto" w:fill="A8E6FF" w:themeFill="accent1" w:themeFillTint="3F"/>
      </w:tcPr>
    </w:tblStylePr>
    <w:tblStylePr w:type="band1Horz">
      <w:tblPr/>
      <w:tcPr>
        <w:shd w:val="clear" w:color="auto" w:fill="A8E6FF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60F3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8" w:space="0" w:color="00B2F7" w:themeColor="accent1" w:themeTint="BF"/>
        <w:left w:val="single" w:sz="8" w:space="0" w:color="00B2F7" w:themeColor="accent1" w:themeTint="BF"/>
        <w:bottom w:val="single" w:sz="8" w:space="0" w:color="00B2F7" w:themeColor="accent1" w:themeTint="BF"/>
        <w:right w:val="single" w:sz="8" w:space="0" w:color="00B2F7" w:themeColor="accent1" w:themeTint="BF"/>
        <w:insideH w:val="single" w:sz="8" w:space="0" w:color="00B2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F7" w:themeColor="accent1" w:themeTint="BF"/>
          <w:left w:val="single" w:sz="8" w:space="0" w:color="00B2F7" w:themeColor="accent1" w:themeTint="BF"/>
          <w:bottom w:val="single" w:sz="8" w:space="0" w:color="00B2F7" w:themeColor="accent1" w:themeTint="BF"/>
          <w:right w:val="single" w:sz="8" w:space="0" w:color="00B2F7" w:themeColor="accent1" w:themeTint="BF"/>
          <w:insideH w:val="nil"/>
          <w:insideV w:val="nil"/>
        </w:tcBorders>
        <w:shd w:val="clear" w:color="auto" w:fill="0074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F7" w:themeColor="accent1" w:themeTint="BF"/>
          <w:left w:val="single" w:sz="8" w:space="0" w:color="00B2F7" w:themeColor="accent1" w:themeTint="BF"/>
          <w:bottom w:val="single" w:sz="8" w:space="0" w:color="00B2F7" w:themeColor="accent1" w:themeTint="BF"/>
          <w:right w:val="single" w:sz="8" w:space="0" w:color="00B2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60F3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4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4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nopgemaaktetabel11">
    <w:name w:val="Onopgemaakte tabel 11"/>
    <w:basedOn w:val="Standaardtabel"/>
    <w:uiPriority w:val="41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semiHidden/>
    <w:rsid w:val="00860F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semiHidden/>
    <w:rsid w:val="00860F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semiHidden/>
    <w:rsid w:val="00860F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op4zondernummerNivel">
    <w:name w:val="Kop 4 zonder nummer Nivel"/>
    <w:basedOn w:val="ZsysbasisNivel"/>
    <w:next w:val="BasistekstNivel"/>
    <w:link w:val="Kop4zondernummerNivelChar"/>
    <w:uiPriority w:val="4"/>
    <w:rsid w:val="000C30C5"/>
    <w:pPr>
      <w:keepNext/>
      <w:keepLines/>
      <w:spacing w:before="280"/>
    </w:pPr>
    <w:rPr>
      <w:b/>
      <w:iCs/>
      <w:color w:val="5D5A58" w:themeColor="accent3"/>
      <w:sz w:val="22"/>
    </w:rPr>
  </w:style>
  <w:style w:type="character" w:customStyle="1" w:styleId="Kop3zondernummerNivelChar">
    <w:name w:val="Kop 3 zonder nummer Nivel Char"/>
    <w:basedOn w:val="ZsysbasisNivelChar"/>
    <w:link w:val="Kop3zondernummerNivel"/>
    <w:uiPriority w:val="4"/>
    <w:rsid w:val="002C5426"/>
    <w:rPr>
      <w:rFonts w:ascii="Calibri" w:hAnsi="Calibri" w:cs="Maiandra GD"/>
      <w:b/>
      <w:iCs/>
      <w:color w:val="0074A0" w:themeColor="accent1"/>
      <w:sz w:val="24"/>
      <w:szCs w:val="18"/>
    </w:rPr>
  </w:style>
  <w:style w:type="character" w:customStyle="1" w:styleId="Kop4zondernummerNivelChar">
    <w:name w:val="Kop 4 zonder nummer Nivel Char"/>
    <w:basedOn w:val="Kop3zondernummerNivelChar"/>
    <w:link w:val="Kop4zondernummerNivel"/>
    <w:uiPriority w:val="4"/>
    <w:rsid w:val="000C30C5"/>
    <w:rPr>
      <w:rFonts w:ascii="Calibri" w:hAnsi="Calibri" w:cs="Maiandra GD"/>
      <w:b/>
      <w:iCs/>
      <w:color w:val="5D5A58" w:themeColor="accent3"/>
      <w:sz w:val="22"/>
      <w:szCs w:val="18"/>
    </w:rPr>
  </w:style>
  <w:style w:type="character" w:customStyle="1" w:styleId="AccentroodtekenopmaakNivel">
    <w:name w:val="Accent rood tekenopmaak Nivel"/>
    <w:basedOn w:val="Standaardalinea-lettertype"/>
    <w:uiPriority w:val="4"/>
    <w:rsid w:val="00EF41E2"/>
    <w:rPr>
      <w:color w:val="E50046" w:themeColor="accent4"/>
    </w:rPr>
  </w:style>
  <w:style w:type="paragraph" w:customStyle="1" w:styleId="FotonaamNivel">
    <w:name w:val="Foto naam Nivel"/>
    <w:basedOn w:val="ZsysbasisNivel"/>
    <w:uiPriority w:val="4"/>
    <w:rsid w:val="00C049D3"/>
    <w:pPr>
      <w:spacing w:before="120" w:line="280" w:lineRule="exact"/>
      <w:jc w:val="center"/>
    </w:pPr>
    <w:rPr>
      <w:color w:val="42C1C7" w:themeColor="accent2"/>
      <w:sz w:val="20"/>
    </w:rPr>
  </w:style>
  <w:style w:type="paragraph" w:customStyle="1" w:styleId="FotofunctieNivel">
    <w:name w:val="Foto functie Nivel"/>
    <w:basedOn w:val="ZsysbasisNivel"/>
    <w:uiPriority w:val="4"/>
    <w:rsid w:val="00C049D3"/>
    <w:pPr>
      <w:spacing w:line="280" w:lineRule="exact"/>
      <w:jc w:val="center"/>
    </w:pPr>
  </w:style>
  <w:style w:type="paragraph" w:customStyle="1" w:styleId="TabeltekstopsommingNivel">
    <w:name w:val="Tabeltekst opsomming Nivel"/>
    <w:basedOn w:val="ZsysbasistabeltekstNivel"/>
    <w:uiPriority w:val="4"/>
    <w:qFormat/>
    <w:rsid w:val="007E7C8B"/>
    <w:pPr>
      <w:numPr>
        <w:numId w:val="26"/>
      </w:numPr>
    </w:pPr>
    <w:rPr>
      <w:color w:val="auto"/>
    </w:rPr>
  </w:style>
  <w:style w:type="paragraph" w:customStyle="1" w:styleId="VormtekstwitvetNivel">
    <w:name w:val="Vormtekst wit vet Nivel"/>
    <w:basedOn w:val="ZsysbasisNivel"/>
    <w:next w:val="VormtekstwitNivel"/>
    <w:uiPriority w:val="4"/>
    <w:qFormat/>
    <w:rsid w:val="00F13C97"/>
    <w:pPr>
      <w:jc w:val="center"/>
    </w:pPr>
    <w:rPr>
      <w:b/>
      <w:color w:val="FFFFFF" w:themeColor="background1"/>
    </w:rPr>
  </w:style>
  <w:style w:type="paragraph" w:customStyle="1" w:styleId="VormtekstwitNivel">
    <w:name w:val="Vormtekst wit Nivel"/>
    <w:basedOn w:val="ZsysbasisNivel"/>
    <w:uiPriority w:val="4"/>
    <w:qFormat/>
    <w:rsid w:val="00F13C97"/>
    <w:pPr>
      <w:jc w:val="center"/>
    </w:pPr>
    <w:rPr>
      <w:color w:val="FFFFFF" w:themeColor="background1"/>
    </w:rPr>
  </w:style>
  <w:style w:type="paragraph" w:customStyle="1" w:styleId="VormtekstkopjeNivel">
    <w:name w:val="Vormtekst kopje Nivel"/>
    <w:basedOn w:val="ZsysbasisNivel"/>
    <w:uiPriority w:val="4"/>
    <w:qFormat/>
    <w:rsid w:val="001571BF"/>
    <w:pPr>
      <w:jc w:val="center"/>
    </w:pPr>
    <w:rPr>
      <w:b/>
      <w:color w:val="FFFFFF" w:themeColor="background1"/>
      <w:sz w:val="24"/>
    </w:rPr>
  </w:style>
  <w:style w:type="paragraph" w:customStyle="1" w:styleId="TabeltekstcursiefNivel">
    <w:name w:val="Tabeltekst cursief Nivel"/>
    <w:basedOn w:val="ZsysbasistabeltekstNivel"/>
    <w:uiPriority w:val="4"/>
    <w:qFormat/>
    <w:rsid w:val="00522AA8"/>
    <w:rPr>
      <w:i/>
    </w:rPr>
  </w:style>
  <w:style w:type="character" w:customStyle="1" w:styleId="Hashtag1">
    <w:name w:val="Hashtag1"/>
    <w:basedOn w:val="Standaardalinea-lettertype"/>
    <w:uiPriority w:val="98"/>
    <w:semiHidden/>
    <w:unhideWhenUsed/>
    <w:rsid w:val="00520876"/>
    <w:rPr>
      <w:color w:val="2B579A"/>
      <w:shd w:val="clear" w:color="auto" w:fill="E1DFDD"/>
    </w:rPr>
  </w:style>
  <w:style w:type="character" w:customStyle="1" w:styleId="Vermelding1">
    <w:name w:val="Vermelding1"/>
    <w:basedOn w:val="Standaardalinea-lettertype"/>
    <w:uiPriority w:val="98"/>
    <w:semiHidden/>
    <w:unhideWhenUsed/>
    <w:rsid w:val="00520876"/>
    <w:rPr>
      <w:color w:val="2B579A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8"/>
    <w:semiHidden/>
    <w:unhideWhenUsed/>
    <w:rsid w:val="00520876"/>
    <w:rPr>
      <w:u w:val="dotted"/>
    </w:rPr>
  </w:style>
  <w:style w:type="character" w:customStyle="1" w:styleId="Onopgelostemelding1">
    <w:name w:val="Onopgeloste melding1"/>
    <w:basedOn w:val="Standaardalinea-lettertype"/>
    <w:uiPriority w:val="98"/>
    <w:semiHidden/>
    <w:unhideWhenUsed/>
    <w:rsid w:val="00520876"/>
    <w:rPr>
      <w:color w:val="605E5C"/>
      <w:shd w:val="clear" w:color="auto" w:fill="E1DFDD"/>
    </w:rPr>
  </w:style>
  <w:style w:type="paragraph" w:customStyle="1" w:styleId="TabeltekstwitNivel">
    <w:name w:val="Tabeltekst wit Nivel"/>
    <w:basedOn w:val="ZsysbasistabeltekstNivel"/>
    <w:uiPriority w:val="4"/>
    <w:rsid w:val="00EA2469"/>
    <w:rPr>
      <w:color w:val="FFFFFF"/>
    </w:rPr>
  </w:style>
  <w:style w:type="paragraph" w:customStyle="1" w:styleId="Kop5zondernummerNivel">
    <w:name w:val="Kop 5 zonder nummer Nivel"/>
    <w:basedOn w:val="ZsysbasisNivel"/>
    <w:next w:val="BasistekstNivel"/>
    <w:link w:val="Kop5zondernummerNivelChar"/>
    <w:uiPriority w:val="4"/>
    <w:rsid w:val="00512069"/>
    <w:pPr>
      <w:keepNext/>
      <w:keepLines/>
      <w:spacing w:before="280"/>
    </w:pPr>
    <w:rPr>
      <w:b/>
      <w:i/>
      <w:iCs/>
      <w:color w:val="5D5A58" w:themeColor="accent3"/>
      <w:sz w:val="22"/>
    </w:rPr>
  </w:style>
  <w:style w:type="character" w:customStyle="1" w:styleId="Kop5zondernummerNivelChar">
    <w:name w:val="Kop 5 zonder nummer Nivel Char"/>
    <w:basedOn w:val="Kop4zondernummerNivelChar"/>
    <w:link w:val="Kop5zondernummerNivel"/>
    <w:uiPriority w:val="4"/>
    <w:rsid w:val="00512069"/>
    <w:rPr>
      <w:rFonts w:ascii="Calibri" w:hAnsi="Calibri" w:cs="Maiandra GD"/>
      <w:b/>
      <w:i/>
      <w:iCs/>
      <w:color w:val="5D5A58" w:themeColor="accent3"/>
      <w:sz w:val="22"/>
      <w:szCs w:val="18"/>
    </w:rPr>
  </w:style>
  <w:style w:type="paragraph" w:styleId="Revisie">
    <w:name w:val="Revision"/>
    <w:hidden/>
    <w:uiPriority w:val="99"/>
    <w:semiHidden/>
    <w:rsid w:val="00DA6112"/>
    <w:pPr>
      <w:spacing w:line="240" w:lineRule="auto"/>
    </w:pPr>
    <w:rPr>
      <w:rFonts w:ascii="Calibri" w:hAnsi="Calibri" w:cs="Maiandra GD"/>
      <w:color w:val="000000" w:themeColor="text1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ivel Word">
      <a:dk1>
        <a:srgbClr val="000000"/>
      </a:dk1>
      <a:lt1>
        <a:srgbClr val="FFFFFF"/>
      </a:lt1>
      <a:dk2>
        <a:srgbClr val="B0AEAE"/>
      </a:dk2>
      <a:lt2>
        <a:srgbClr val="F598AA"/>
      </a:lt2>
      <a:accent1>
        <a:srgbClr val="0074A0"/>
      </a:accent1>
      <a:accent2>
        <a:srgbClr val="42C1C7"/>
      </a:accent2>
      <a:accent3>
        <a:srgbClr val="5D5A58"/>
      </a:accent3>
      <a:accent4>
        <a:srgbClr val="E50046"/>
      </a:accent4>
      <a:accent5>
        <a:srgbClr val="4DB05B"/>
      </a:accent5>
      <a:accent6>
        <a:srgbClr val="C7DD75"/>
      </a:accent6>
      <a:hlink>
        <a:srgbClr val="000000"/>
      </a:hlink>
      <a:folHlink>
        <a:srgbClr val="000000"/>
      </a:folHlink>
    </a:clrScheme>
    <a:fontScheme name="Lettertypen Nive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Titel/>
  <Subtitel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3BE-5D79-44D6-AC53-9C5B6890D452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0CBFA79F-6117-42A6-8FB3-08D4287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Elsbeth de Leeuw - Stravers</dc:creator>
  <cp:lastModifiedBy>Elsbeth de Leeuw</cp:lastModifiedBy>
  <cp:revision>6</cp:revision>
  <cp:lastPrinted>2019-01-03T14:50:00Z</cp:lastPrinted>
  <dcterms:created xsi:type="dcterms:W3CDTF">2021-10-12T10:50:00Z</dcterms:created>
  <dcterms:modified xsi:type="dcterms:W3CDTF">2021-11-02T12:22:00Z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